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568B39D" w14:textId="7B1C8196" w:rsidR="004D37EF" w:rsidRPr="0094140E" w:rsidRDefault="004D37EF" w:rsidP="004D37EF">
      <w:pPr>
        <w:pStyle w:val="Overskrift1"/>
        <w:jc w:val="center"/>
        <w:rPr>
          <w:rFonts w:ascii="Verdana" w:hAnsi="Verdana" w:cstheme="minorHAnsi"/>
          <w:b/>
          <w:bCs w:val="0"/>
          <w:sz w:val="34"/>
          <w:szCs w:val="34"/>
        </w:rPr>
      </w:pPr>
      <w:r w:rsidRPr="0094140E">
        <w:rPr>
          <w:rFonts w:ascii="Verdana" w:hAnsi="Verdana" w:cstheme="minorHAnsi"/>
          <w:b/>
          <w:bCs w:val="0"/>
          <w:color w:val="2D233E"/>
          <w:sz w:val="34"/>
          <w:szCs w:val="34"/>
        </w:rPr>
        <w:t>INDSTILLING TIL LANDSSTYRELSESMØDE I URK</w:t>
      </w:r>
      <w:r w:rsidR="00FC70A2" w:rsidRPr="0094140E">
        <w:rPr>
          <w:rFonts w:ascii="Verdana" w:hAnsi="Verdana" w:cstheme="minorHAnsi"/>
          <w:b/>
          <w:bCs w:val="0"/>
          <w:sz w:val="34"/>
          <w:szCs w:val="34"/>
        </w:rPr>
        <w:br/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6"/>
        <w:gridCol w:w="5387"/>
      </w:tblGrid>
      <w:tr w:rsidR="004D37EF" w:rsidRPr="0094140E" w14:paraId="01B91760" w14:textId="77777777" w:rsidTr="008776C5">
        <w:trPr>
          <w:trHeight w:val="565"/>
          <w:jc w:val="center"/>
        </w:trPr>
        <w:tc>
          <w:tcPr>
            <w:tcW w:w="4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A542E" w14:textId="6150A64F" w:rsidR="004D37EF" w:rsidRPr="0094140E" w:rsidRDefault="004D37EF" w:rsidP="004D37EF">
            <w:pPr>
              <w:pStyle w:val="Listeafsnit1"/>
              <w:numPr>
                <w:ilvl w:val="0"/>
                <w:numId w:val="16"/>
              </w:num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94140E">
              <w:rPr>
                <w:rStyle w:val="Standardskrifttypeiafsnit1"/>
                <w:rFonts w:ascii="Verdana" w:hAnsi="Verdana" w:cstheme="minorHAnsi"/>
                <w:b/>
                <w:sz w:val="20"/>
                <w:szCs w:val="20"/>
              </w:rPr>
              <w:t>Dato for møde: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C3C7B" w14:textId="77777777" w:rsidR="004D37EF" w:rsidRPr="0094140E" w:rsidRDefault="004D37EF" w:rsidP="004D37EF">
            <w:pPr>
              <w:pStyle w:val="Listeafsnit1"/>
              <w:numPr>
                <w:ilvl w:val="0"/>
                <w:numId w:val="16"/>
              </w:num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94140E">
              <w:rPr>
                <w:rStyle w:val="Standardskrifttypeiafsnit1"/>
                <w:rFonts w:ascii="Verdana" w:hAnsi="Verdana" w:cstheme="minorHAnsi"/>
                <w:b/>
                <w:sz w:val="20"/>
                <w:szCs w:val="20"/>
              </w:rPr>
              <w:t>Indstilling til dagsordenspunkt:</w:t>
            </w:r>
            <w:r w:rsidRPr="0094140E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</w:tc>
      </w:tr>
      <w:tr w:rsidR="004D37EF" w:rsidRPr="0094140E" w14:paraId="269950ED" w14:textId="77777777" w:rsidTr="008776C5">
        <w:trPr>
          <w:trHeight w:val="544"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26570" w14:textId="581EA8BD" w:rsidR="004D37EF" w:rsidRPr="0094140E" w:rsidRDefault="004D37EF" w:rsidP="004D37EF">
            <w:pPr>
              <w:pStyle w:val="Listeafsnit1"/>
              <w:numPr>
                <w:ilvl w:val="0"/>
                <w:numId w:val="16"/>
              </w:num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94140E">
              <w:rPr>
                <w:rStyle w:val="Standardskrifttypeiafsnit1"/>
                <w:rFonts w:ascii="Verdana" w:hAnsi="Verdana" w:cstheme="minorHAnsi"/>
                <w:b/>
                <w:sz w:val="20"/>
                <w:szCs w:val="20"/>
              </w:rPr>
              <w:t>Titel:</w:t>
            </w:r>
            <w:r w:rsidRPr="0094140E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586C8" w14:textId="3F839DC0" w:rsidR="00CA3549" w:rsidRPr="0094140E" w:rsidRDefault="004D37EF" w:rsidP="00CA3549">
            <w:pPr>
              <w:pStyle w:val="Listeafsnit1"/>
              <w:numPr>
                <w:ilvl w:val="0"/>
                <w:numId w:val="16"/>
              </w:num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94140E">
              <w:rPr>
                <w:rStyle w:val="Standardskrifttypeiafsnit1"/>
                <w:rFonts w:ascii="Verdana" w:hAnsi="Verdana" w:cstheme="minorHAnsi"/>
                <w:b/>
                <w:sz w:val="20"/>
                <w:szCs w:val="20"/>
              </w:rPr>
              <w:t>Udarbejdet af:</w:t>
            </w:r>
            <w:r w:rsidRPr="0094140E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CA3549" w:rsidRPr="0094140E">
              <w:rPr>
                <w:rFonts w:ascii="Verdana" w:hAnsi="Verdana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Fulde navn eller arbejdsgruppe]"/>
                  </w:textInput>
                </w:ffData>
              </w:fldChar>
            </w:r>
            <w:r w:rsidR="00CA3549" w:rsidRPr="0094140E">
              <w:rPr>
                <w:rFonts w:ascii="Verdana" w:hAnsi="Verdana" w:cstheme="minorHAnsi"/>
                <w:sz w:val="20"/>
                <w:szCs w:val="20"/>
              </w:rPr>
              <w:instrText xml:space="preserve"> FORMTEXT </w:instrText>
            </w:r>
            <w:r w:rsidR="00CA3549" w:rsidRPr="0094140E">
              <w:rPr>
                <w:rFonts w:ascii="Verdana" w:hAnsi="Verdana" w:cstheme="minorHAnsi"/>
                <w:sz w:val="20"/>
                <w:szCs w:val="20"/>
              </w:rPr>
            </w:r>
            <w:r w:rsidR="00CA3549" w:rsidRPr="0094140E">
              <w:rPr>
                <w:rFonts w:ascii="Verdana" w:hAnsi="Verdana" w:cstheme="minorHAnsi"/>
                <w:sz w:val="20"/>
                <w:szCs w:val="20"/>
              </w:rPr>
              <w:fldChar w:fldCharType="separate"/>
            </w:r>
            <w:r w:rsidR="00CA3549" w:rsidRPr="0094140E">
              <w:rPr>
                <w:rFonts w:ascii="Verdana" w:hAnsi="Verdana" w:cstheme="minorHAnsi"/>
                <w:noProof/>
                <w:sz w:val="20"/>
                <w:szCs w:val="20"/>
              </w:rPr>
              <w:t>[Fulde navn eller arbejdsgruppe]</w:t>
            </w:r>
            <w:r w:rsidR="00CA3549" w:rsidRPr="0094140E">
              <w:rPr>
                <w:rFonts w:ascii="Verdana" w:hAnsi="Verdana" w:cstheme="minorHAnsi"/>
                <w:sz w:val="20"/>
                <w:szCs w:val="20"/>
              </w:rPr>
              <w:fldChar w:fldCharType="end"/>
            </w:r>
          </w:p>
          <w:p w14:paraId="20BA4FEF" w14:textId="59D32F7C" w:rsidR="006B7927" w:rsidRPr="0094140E" w:rsidRDefault="006B7927" w:rsidP="006B7927">
            <w:pPr>
              <w:pStyle w:val="Listeafsnit1"/>
              <w:spacing w:after="0" w:line="240" w:lineRule="auto"/>
              <w:ind w:left="0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D37EF" w:rsidRPr="0094140E" w14:paraId="79C4154A" w14:textId="77777777" w:rsidTr="008776C5">
        <w:trPr>
          <w:trHeight w:val="544"/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A27C1" w14:textId="5E0D617E" w:rsidR="00475EEA" w:rsidRPr="004D131B" w:rsidRDefault="006B7927" w:rsidP="004D131B">
            <w:pPr>
              <w:pStyle w:val="Listeafsnit1"/>
              <w:tabs>
                <w:tab w:val="left" w:pos="1830"/>
                <w:tab w:val="left" w:pos="1865"/>
              </w:tabs>
              <w:spacing w:after="0" w:line="240" w:lineRule="auto"/>
              <w:ind w:left="0"/>
              <w:jc w:val="both"/>
              <w:rPr>
                <w:rStyle w:val="Standardskrifttypeiafsnit1"/>
                <w:rFonts w:ascii="Verdana" w:hAnsi="Verdana" w:cstheme="minorHAnsi"/>
                <w:b/>
                <w:sz w:val="20"/>
                <w:szCs w:val="20"/>
              </w:rPr>
            </w:pPr>
            <w:r w:rsidRPr="0094140E">
              <w:rPr>
                <w:rStyle w:val="Standardskrifttypeiafsnit1"/>
                <w:rFonts w:ascii="Verdana" w:hAnsi="Verdana" w:cstheme="minorHAnsi"/>
                <w:b/>
                <w:sz w:val="20"/>
                <w:szCs w:val="20"/>
              </w:rPr>
              <w:t xml:space="preserve">5.  Beslutning </w:t>
            </w:r>
            <w:sdt>
              <w:sdtPr>
                <w:rPr>
                  <w:rStyle w:val="Standardskrifttypeiafsnit1"/>
                  <w:rFonts w:ascii="Verdana" w:hAnsi="Verdana" w:cstheme="minorHAnsi"/>
                  <w:b/>
                  <w:sz w:val="20"/>
                  <w:szCs w:val="20"/>
                </w:rPr>
                <w:id w:val="-1553451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andardskrifttypeiafsnit1"/>
                </w:rPr>
              </w:sdtEndPr>
              <w:sdtContent>
                <w:r w:rsidRPr="0094140E">
                  <w:rPr>
                    <w:rStyle w:val="Standardskrifttypeiafsnit1"/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94140E">
              <w:rPr>
                <w:rStyle w:val="Standardskrifttypeiafsnit1"/>
                <w:rFonts w:ascii="Verdana" w:hAnsi="Verdana" w:cstheme="minorHAnsi"/>
                <w:b/>
                <w:sz w:val="20"/>
                <w:szCs w:val="20"/>
              </w:rPr>
              <w:t xml:space="preserve">     </w:t>
            </w:r>
            <w:r w:rsidR="00475EEA" w:rsidRPr="0094140E">
              <w:rPr>
                <w:rStyle w:val="Standardskrifttypeiafsnit1"/>
                <w:rFonts w:ascii="Verdana" w:hAnsi="Verdana" w:cstheme="minorHAnsi"/>
                <w:b/>
                <w:sz w:val="20"/>
                <w:szCs w:val="20"/>
              </w:rPr>
              <w:t>Orientering</w:t>
            </w:r>
            <w:r w:rsidRPr="0094140E">
              <w:rPr>
                <w:rStyle w:val="Standardskrifttypeiafsnit1"/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theme="minorHAnsi"/>
                  <w:b/>
                  <w:sz w:val="20"/>
                  <w:szCs w:val="20"/>
                </w:rPr>
                <w:id w:val="42342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0A2" w:rsidRPr="0094140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94140E">
              <w:rPr>
                <w:rStyle w:val="Standardskrifttypeiafsnit1"/>
                <w:rFonts w:ascii="Verdana" w:hAnsi="Verdana" w:cstheme="minorHAnsi"/>
                <w:b/>
                <w:sz w:val="20"/>
                <w:szCs w:val="20"/>
              </w:rPr>
              <w:t xml:space="preserve">     </w:t>
            </w:r>
            <w:r w:rsidRPr="0094140E">
              <w:rPr>
                <w:rFonts w:ascii="Verdana" w:hAnsi="Verdana" w:cstheme="minorHAnsi"/>
                <w:b/>
                <w:sz w:val="20"/>
                <w:szCs w:val="20"/>
              </w:rPr>
              <w:t xml:space="preserve">    </w:t>
            </w:r>
            <w:r w:rsidR="00475EEA" w:rsidRPr="0094140E">
              <w:rPr>
                <w:rStyle w:val="Standardskrifttypeiafsnit1"/>
                <w:rFonts w:ascii="Verdana" w:hAnsi="Verdana" w:cstheme="minorHAnsi"/>
                <w:b/>
                <w:bCs/>
                <w:sz w:val="20"/>
                <w:szCs w:val="20"/>
              </w:rPr>
              <w:t>Drøftelse</w:t>
            </w:r>
            <w:r w:rsidRPr="0094140E">
              <w:rPr>
                <w:rStyle w:val="Standardskrifttypeiafsnit1"/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Standardskrifttypeiafsnit1"/>
                  <w:rFonts w:ascii="Verdana" w:hAnsi="Verdana" w:cstheme="minorHAnsi"/>
                  <w:b/>
                  <w:sz w:val="20"/>
                  <w:szCs w:val="20"/>
                </w:rPr>
                <w:id w:val="3863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andardskrifttypeiafsnit1"/>
                </w:rPr>
              </w:sdtEndPr>
              <w:sdtContent>
                <w:r w:rsidRPr="0094140E">
                  <w:rPr>
                    <w:rStyle w:val="Standardskrifttypeiafsnit1"/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94140E">
              <w:rPr>
                <w:rStyle w:val="Standardskrifttypeiafsnit1"/>
                <w:rFonts w:ascii="Verdana" w:hAnsi="Verdana" w:cstheme="minorHAnsi"/>
                <w:b/>
                <w:sz w:val="20"/>
                <w:szCs w:val="20"/>
              </w:rPr>
              <w:t xml:space="preserve">   </w:t>
            </w:r>
            <w:r w:rsidR="004D131B">
              <w:rPr>
                <w:rStyle w:val="Standardskrifttypeiafsnit1"/>
                <w:rFonts w:ascii="Verdana" w:hAnsi="Verdana" w:cstheme="minorHAnsi"/>
                <w:b/>
                <w:sz w:val="20"/>
                <w:szCs w:val="20"/>
              </w:rPr>
              <w:t xml:space="preserve">       </w:t>
            </w:r>
            <w:r w:rsidRPr="0094140E">
              <w:rPr>
                <w:rStyle w:val="Standardskrifttypeiafsnit1"/>
                <w:rFonts w:ascii="Verdana" w:hAnsi="Verdana" w:cstheme="minorHAnsi"/>
                <w:bCs/>
                <w:sz w:val="20"/>
                <w:szCs w:val="20"/>
              </w:rPr>
              <w:t>NB: Sæt kun ét kryds</w:t>
            </w:r>
            <w:r w:rsidR="00475EEA" w:rsidRPr="0094140E">
              <w:rPr>
                <w:rStyle w:val="Standardskrifttypeiafsnit1"/>
                <w:rFonts w:ascii="Verdana" w:hAnsi="Verdana" w:cstheme="minorHAnsi"/>
                <w:bCs/>
                <w:sz w:val="20"/>
                <w:szCs w:val="20"/>
              </w:rPr>
              <w:t xml:space="preserve">. </w:t>
            </w:r>
          </w:p>
        </w:tc>
      </w:tr>
      <w:tr w:rsidR="0081308A" w:rsidRPr="0094140E" w14:paraId="3C44E1D6" w14:textId="77777777" w:rsidTr="008776C5">
        <w:trPr>
          <w:trHeight w:val="544"/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CE1F2" w14:textId="53EF5873" w:rsidR="0081308A" w:rsidRPr="0094140E" w:rsidRDefault="0081308A" w:rsidP="003439BC">
            <w:pPr>
              <w:pStyle w:val="Listeafsnit1"/>
              <w:tabs>
                <w:tab w:val="left" w:pos="1830"/>
                <w:tab w:val="left" w:pos="1865"/>
              </w:tabs>
              <w:spacing w:after="0" w:line="240" w:lineRule="auto"/>
              <w:ind w:left="0"/>
              <w:rPr>
                <w:rStyle w:val="Standardskrifttypeiafsnit1"/>
                <w:rFonts w:ascii="Verdana" w:hAnsi="Verdana" w:cstheme="minorHAnsi"/>
                <w:bCs/>
                <w:sz w:val="20"/>
                <w:szCs w:val="20"/>
              </w:rPr>
            </w:pPr>
            <w:r w:rsidRPr="0094140E">
              <w:rPr>
                <w:rStyle w:val="Standardskrifttypeiafsnit1"/>
                <w:rFonts w:ascii="Verdana" w:hAnsi="Verdana" w:cstheme="minorHAnsi"/>
                <w:b/>
                <w:sz w:val="20"/>
                <w:szCs w:val="20"/>
              </w:rPr>
              <w:t xml:space="preserve">6. </w:t>
            </w:r>
            <w:r w:rsidR="00A23A87" w:rsidRPr="0094140E">
              <w:rPr>
                <w:rStyle w:val="Standardskrifttypeiafsnit1"/>
                <w:rFonts w:ascii="Verdana" w:hAnsi="Verdana" w:cstheme="minorHAnsi"/>
                <w:b/>
                <w:sz w:val="20"/>
                <w:szCs w:val="20"/>
              </w:rPr>
              <w:t>Bilag:</w:t>
            </w:r>
            <w:r w:rsidRPr="0094140E">
              <w:rPr>
                <w:rStyle w:val="Standardskrifttypeiafsnit1"/>
                <w:rFonts w:ascii="Verdana" w:hAnsi="Verdana" w:cstheme="minorHAnsi"/>
                <w:bCs/>
                <w:sz w:val="20"/>
                <w:szCs w:val="20"/>
              </w:rPr>
              <w:t xml:space="preserve"> </w:t>
            </w:r>
          </w:p>
        </w:tc>
      </w:tr>
    </w:tbl>
    <w:p w14:paraId="293954EA" w14:textId="086609BB" w:rsidR="004837A0" w:rsidRPr="0094140E" w:rsidRDefault="004837A0" w:rsidP="004837A0">
      <w:pPr>
        <w:pStyle w:val="Overskrift2"/>
        <w:rPr>
          <w:rFonts w:ascii="Verdana" w:hAnsi="Verdana" w:cstheme="minorHAnsi"/>
          <w:szCs w:val="20"/>
        </w:rPr>
      </w:pPr>
      <w:r w:rsidRPr="0094140E">
        <w:rPr>
          <w:rFonts w:ascii="Verdana" w:hAnsi="Verdana" w:cstheme="minorHAnsi"/>
          <w:szCs w:val="20"/>
        </w:rPr>
        <w:t xml:space="preserve">Indstilling </w:t>
      </w:r>
    </w:p>
    <w:p w14:paraId="3D6A11CA" w14:textId="470298AC" w:rsidR="004837A0" w:rsidRPr="0094140E" w:rsidRDefault="004D131B" w:rsidP="004837A0">
      <w:pPr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Det indstilles at….(indsæt beslutning, orientering eller drøftelse).]"/>
            </w:textInput>
          </w:ffData>
        </w:fldChar>
      </w:r>
      <w:r>
        <w:rPr>
          <w:rFonts w:ascii="Verdana" w:hAnsi="Verdana" w:cstheme="minorHAnsi"/>
          <w:sz w:val="20"/>
          <w:szCs w:val="20"/>
        </w:rPr>
        <w:instrText xml:space="preserve"> FORMTEXT </w:instrText>
      </w:r>
      <w:r>
        <w:rPr>
          <w:rFonts w:ascii="Verdana" w:hAnsi="Verdana" w:cstheme="minorHAnsi"/>
          <w:sz w:val="20"/>
          <w:szCs w:val="20"/>
        </w:rPr>
      </w:r>
      <w:r>
        <w:rPr>
          <w:rFonts w:ascii="Verdana" w:hAnsi="Verdana" w:cstheme="minorHAnsi"/>
          <w:sz w:val="20"/>
          <w:szCs w:val="20"/>
        </w:rPr>
        <w:fldChar w:fldCharType="separate"/>
      </w:r>
      <w:r>
        <w:rPr>
          <w:rFonts w:ascii="Verdana" w:hAnsi="Verdana" w:cstheme="minorHAnsi"/>
          <w:noProof/>
          <w:sz w:val="20"/>
          <w:szCs w:val="20"/>
        </w:rPr>
        <w:t>[Det indstilles at….(indsæt beslutning, orientering eller drøftelse).]</w:t>
      </w:r>
      <w:r>
        <w:rPr>
          <w:rFonts w:ascii="Verdana" w:hAnsi="Verdana" w:cstheme="minorHAnsi"/>
          <w:sz w:val="20"/>
          <w:szCs w:val="20"/>
        </w:rPr>
        <w:fldChar w:fldCharType="end"/>
      </w:r>
    </w:p>
    <w:p w14:paraId="1CEEA549" w14:textId="77777777" w:rsidR="00CC65C4" w:rsidRPr="0094140E" w:rsidRDefault="00CC65C4" w:rsidP="00CC65C4">
      <w:pPr>
        <w:pStyle w:val="Overskrift2"/>
        <w:rPr>
          <w:rFonts w:ascii="Verdana" w:hAnsi="Verdana" w:cstheme="minorHAnsi"/>
          <w:szCs w:val="20"/>
        </w:rPr>
      </w:pPr>
      <w:r w:rsidRPr="0094140E">
        <w:rPr>
          <w:rFonts w:ascii="Verdana" w:hAnsi="Verdana" w:cstheme="minorHAnsi"/>
          <w:szCs w:val="20"/>
        </w:rPr>
        <w:t>Problem</w:t>
      </w:r>
    </w:p>
    <w:p w14:paraId="06C4FF66" w14:textId="77777777" w:rsidR="00091BAF" w:rsidRDefault="006B123A" w:rsidP="00091BAF">
      <w:pPr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[Skriv kort oprids af, hvad indstillingen skal løse - én problemstilling og max 5 linjer]"/>
            </w:textInput>
          </w:ffData>
        </w:fldChar>
      </w:r>
      <w:bookmarkStart w:id="0" w:name="Text1"/>
      <w:r>
        <w:rPr>
          <w:rFonts w:ascii="Verdana" w:hAnsi="Verdana" w:cstheme="minorHAnsi"/>
          <w:sz w:val="20"/>
          <w:szCs w:val="20"/>
        </w:rPr>
        <w:instrText xml:space="preserve"> FORMTEXT </w:instrText>
      </w:r>
      <w:r>
        <w:rPr>
          <w:rFonts w:ascii="Verdana" w:hAnsi="Verdana" w:cstheme="minorHAnsi"/>
          <w:sz w:val="20"/>
          <w:szCs w:val="20"/>
        </w:rPr>
      </w:r>
      <w:r>
        <w:rPr>
          <w:rFonts w:ascii="Verdana" w:hAnsi="Verdana" w:cstheme="minorHAnsi"/>
          <w:sz w:val="20"/>
          <w:szCs w:val="20"/>
        </w:rPr>
        <w:fldChar w:fldCharType="separate"/>
      </w:r>
      <w:r>
        <w:rPr>
          <w:rFonts w:ascii="Verdana" w:hAnsi="Verdana" w:cstheme="minorHAnsi"/>
          <w:noProof/>
          <w:sz w:val="20"/>
          <w:szCs w:val="20"/>
        </w:rPr>
        <w:t>[Skriv kort oprids af, hvad indstillingen skal løse - én problemstilling og max 5 linjer]</w:t>
      </w:r>
      <w:r>
        <w:rPr>
          <w:rFonts w:ascii="Verdana" w:hAnsi="Verdana" w:cstheme="minorHAnsi"/>
          <w:sz w:val="20"/>
          <w:szCs w:val="20"/>
        </w:rPr>
        <w:fldChar w:fldCharType="end"/>
      </w:r>
      <w:bookmarkEnd w:id="0"/>
      <w:r w:rsidR="00091BAF" w:rsidRPr="00091BAF">
        <w:rPr>
          <w:rFonts w:ascii="Verdana" w:hAnsi="Verdana" w:cstheme="minorHAnsi"/>
          <w:sz w:val="20"/>
          <w:szCs w:val="20"/>
        </w:rPr>
        <w:t xml:space="preserve"> </w:t>
      </w:r>
    </w:p>
    <w:p w14:paraId="0FE9F1D1" w14:textId="794F46E1" w:rsidR="00CC65C4" w:rsidRDefault="002F72DE" w:rsidP="004837A0">
      <w:pPr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Beskriv, hvorfor det er vigtigt, at Landsstyrelsen tager stilling/orienteres/drøfter...]"/>
            </w:textInput>
          </w:ffData>
        </w:fldChar>
      </w:r>
      <w:r>
        <w:rPr>
          <w:rFonts w:ascii="Verdana" w:hAnsi="Verdana" w:cstheme="minorHAnsi"/>
          <w:sz w:val="20"/>
          <w:szCs w:val="20"/>
        </w:rPr>
        <w:instrText xml:space="preserve"> FORMTEXT </w:instrText>
      </w:r>
      <w:r>
        <w:rPr>
          <w:rFonts w:ascii="Verdana" w:hAnsi="Verdana" w:cstheme="minorHAnsi"/>
          <w:sz w:val="20"/>
          <w:szCs w:val="20"/>
        </w:rPr>
      </w:r>
      <w:r>
        <w:rPr>
          <w:rFonts w:ascii="Verdana" w:hAnsi="Verdana" w:cstheme="minorHAnsi"/>
          <w:sz w:val="20"/>
          <w:szCs w:val="20"/>
        </w:rPr>
        <w:fldChar w:fldCharType="separate"/>
      </w:r>
      <w:r>
        <w:rPr>
          <w:rFonts w:ascii="Verdana" w:hAnsi="Verdana" w:cstheme="minorHAnsi"/>
          <w:noProof/>
          <w:sz w:val="20"/>
          <w:szCs w:val="20"/>
        </w:rPr>
        <w:t>[Beskriv, hvorfor det er vigtigt, at Landsstyrelsen tager stilling/orienteres/drøfter...]</w:t>
      </w:r>
      <w:r>
        <w:rPr>
          <w:rFonts w:ascii="Verdana" w:hAnsi="Verdana" w:cstheme="minorHAnsi"/>
          <w:sz w:val="20"/>
          <w:szCs w:val="20"/>
        </w:rPr>
        <w:fldChar w:fldCharType="end"/>
      </w:r>
    </w:p>
    <w:p w14:paraId="44BE6D82" w14:textId="1FD145CC" w:rsidR="002F72DE" w:rsidRPr="002F72DE" w:rsidRDefault="004D131B" w:rsidP="004837A0">
      <w:pPr>
        <w:rPr>
          <w:rFonts w:ascii="Verdana" w:hAnsi="Verdana" w:cstheme="minorHAnsi"/>
          <w:b/>
          <w:bCs/>
          <w:sz w:val="20"/>
          <w:szCs w:val="20"/>
        </w:rPr>
      </w:pPr>
      <w:r w:rsidRPr="004D131B">
        <w:rPr>
          <w:rFonts w:ascii="Verdana" w:hAnsi="Verdana" w:cstheme="minorHAnsi"/>
          <w:b/>
          <w:bCs/>
          <w:sz w:val="20"/>
          <w:szCs w:val="20"/>
        </w:rPr>
        <w:t>Løsning</w:t>
      </w:r>
      <w:r w:rsidR="002F72DE">
        <w:rPr>
          <w:rFonts w:ascii="Verdana" w:hAnsi="Verdana" w:cstheme="minorHAnsi"/>
          <w:b/>
          <w:bCs/>
          <w:sz w:val="20"/>
          <w:szCs w:val="20"/>
        </w:rPr>
        <w:br/>
      </w:r>
      <w:r w:rsidR="002F72DE">
        <w:rPr>
          <w:rFonts w:ascii="Verdana" w:hAnsi="Verdana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Beskrivelse af, hvordan vi kan løse det problem, der er skitseret, og som leder frem til formuleringen i indstillingen.]"/>
            </w:textInput>
          </w:ffData>
        </w:fldChar>
      </w:r>
      <w:r w:rsidR="002F72DE">
        <w:rPr>
          <w:rFonts w:ascii="Verdana" w:hAnsi="Verdana" w:cstheme="minorHAnsi"/>
          <w:sz w:val="20"/>
          <w:szCs w:val="20"/>
        </w:rPr>
        <w:instrText xml:space="preserve"> FORMTEXT </w:instrText>
      </w:r>
      <w:r w:rsidR="002F72DE">
        <w:rPr>
          <w:rFonts w:ascii="Verdana" w:hAnsi="Verdana" w:cstheme="minorHAnsi"/>
          <w:sz w:val="20"/>
          <w:szCs w:val="20"/>
        </w:rPr>
      </w:r>
      <w:r w:rsidR="002F72DE">
        <w:rPr>
          <w:rFonts w:ascii="Verdana" w:hAnsi="Verdana" w:cstheme="minorHAnsi"/>
          <w:sz w:val="20"/>
          <w:szCs w:val="20"/>
        </w:rPr>
        <w:fldChar w:fldCharType="separate"/>
      </w:r>
      <w:r w:rsidR="002F72DE">
        <w:rPr>
          <w:rFonts w:ascii="Verdana" w:hAnsi="Verdana" w:cstheme="minorHAnsi"/>
          <w:noProof/>
          <w:sz w:val="20"/>
          <w:szCs w:val="20"/>
        </w:rPr>
        <w:t>[Beskrivelse af, hvordan vi kan løse det problem, der er skitseret, og som leder frem til formuleringen i indstillingen.]</w:t>
      </w:r>
      <w:r w:rsidR="002F72DE">
        <w:rPr>
          <w:rFonts w:ascii="Verdana" w:hAnsi="Verdana" w:cstheme="minorHAnsi"/>
          <w:sz w:val="20"/>
          <w:szCs w:val="20"/>
        </w:rPr>
        <w:fldChar w:fldCharType="end"/>
      </w:r>
    </w:p>
    <w:p w14:paraId="0985D0B1" w14:textId="6D2CCACB" w:rsidR="00035743" w:rsidRPr="0094140E" w:rsidRDefault="0018167B" w:rsidP="00035743">
      <w:pPr>
        <w:pStyle w:val="Overskrift2"/>
        <w:rPr>
          <w:rFonts w:ascii="Verdana" w:hAnsi="Verdana" w:cstheme="minorHAnsi"/>
          <w:szCs w:val="20"/>
        </w:rPr>
      </w:pPr>
      <w:r w:rsidRPr="0094140E">
        <w:rPr>
          <w:rFonts w:ascii="Verdana" w:hAnsi="Verdana" w:cstheme="minorHAnsi"/>
          <w:szCs w:val="20"/>
        </w:rPr>
        <w:t>Baggrund</w:t>
      </w:r>
    </w:p>
    <w:p w14:paraId="7F56F0FD" w14:textId="334D7B3B" w:rsidR="00931EE8" w:rsidRDefault="002F72DE" w:rsidP="00931EE8">
      <w:pPr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[Skriv baggrund for problem og indstilling. Det er alene information med reel betydning for problemet og indstillingen, der skal beskrives. Al øvrig information skal vedlægges som bilag]"/>
            </w:textInput>
          </w:ffData>
        </w:fldChar>
      </w:r>
      <w:bookmarkStart w:id="1" w:name="Text2"/>
      <w:r>
        <w:rPr>
          <w:rFonts w:ascii="Verdana" w:hAnsi="Verdana" w:cstheme="minorHAnsi"/>
          <w:sz w:val="20"/>
          <w:szCs w:val="20"/>
        </w:rPr>
        <w:instrText xml:space="preserve"> FORMTEXT </w:instrText>
      </w:r>
      <w:r>
        <w:rPr>
          <w:rFonts w:ascii="Verdana" w:hAnsi="Verdana" w:cstheme="minorHAnsi"/>
          <w:sz w:val="20"/>
          <w:szCs w:val="20"/>
        </w:rPr>
      </w:r>
      <w:r>
        <w:rPr>
          <w:rFonts w:ascii="Verdana" w:hAnsi="Verdana" w:cstheme="minorHAnsi"/>
          <w:sz w:val="20"/>
          <w:szCs w:val="20"/>
        </w:rPr>
        <w:fldChar w:fldCharType="separate"/>
      </w:r>
      <w:r>
        <w:rPr>
          <w:rFonts w:ascii="Verdana" w:hAnsi="Verdana" w:cstheme="minorHAnsi"/>
          <w:noProof/>
          <w:sz w:val="20"/>
          <w:szCs w:val="20"/>
        </w:rPr>
        <w:t>[Skriv baggrund for problem og indstilling. Det er alene information med reel betydning for problemet og indstillingen, der skal beskrives. Al øvrig information skal vedlægges som bilag]</w:t>
      </w:r>
      <w:r>
        <w:rPr>
          <w:rFonts w:ascii="Verdana" w:hAnsi="Verdana" w:cstheme="minorHAnsi"/>
          <w:sz w:val="20"/>
          <w:szCs w:val="20"/>
        </w:rPr>
        <w:fldChar w:fldCharType="end"/>
      </w:r>
      <w:bookmarkEnd w:id="1"/>
      <w:r w:rsidR="00931EE8" w:rsidRPr="00931EE8">
        <w:rPr>
          <w:rFonts w:ascii="Verdana" w:hAnsi="Verdana" w:cstheme="minorHAnsi"/>
          <w:sz w:val="20"/>
          <w:szCs w:val="20"/>
        </w:rPr>
        <w:t xml:space="preserve"> </w:t>
      </w:r>
    </w:p>
    <w:p w14:paraId="59DA72F9" w14:textId="77777777" w:rsidR="006A2E35" w:rsidRPr="0094140E" w:rsidRDefault="006A2E35" w:rsidP="006A2E35">
      <w:pPr>
        <w:pStyle w:val="Overskrift2"/>
        <w:rPr>
          <w:rFonts w:ascii="Verdana" w:hAnsi="Verdana" w:cstheme="minorHAnsi"/>
          <w:szCs w:val="20"/>
        </w:rPr>
      </w:pPr>
      <w:r w:rsidRPr="0094140E">
        <w:rPr>
          <w:rFonts w:ascii="Verdana" w:hAnsi="Verdana" w:cstheme="minorHAnsi"/>
          <w:szCs w:val="20"/>
        </w:rPr>
        <w:t xml:space="preserve">Økonomi </w:t>
      </w:r>
    </w:p>
    <w:p w14:paraId="170367A8" w14:textId="103B0782" w:rsidR="006A2E35" w:rsidRPr="0094140E" w:rsidRDefault="00260E22" w:rsidP="006A2E35">
      <w:pPr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Skriv evt. økonomiske udgifter eller konsekvenser]"/>
            </w:textInput>
          </w:ffData>
        </w:fldChar>
      </w:r>
      <w:r>
        <w:rPr>
          <w:rFonts w:ascii="Verdana" w:hAnsi="Verdana" w:cstheme="minorHAnsi"/>
          <w:sz w:val="20"/>
          <w:szCs w:val="20"/>
        </w:rPr>
        <w:instrText xml:space="preserve"> FORMTEXT </w:instrText>
      </w:r>
      <w:r>
        <w:rPr>
          <w:rFonts w:ascii="Verdana" w:hAnsi="Verdana" w:cstheme="minorHAnsi"/>
          <w:sz w:val="20"/>
          <w:szCs w:val="20"/>
        </w:rPr>
      </w:r>
      <w:r>
        <w:rPr>
          <w:rFonts w:ascii="Verdana" w:hAnsi="Verdana" w:cstheme="minorHAnsi"/>
          <w:sz w:val="20"/>
          <w:szCs w:val="20"/>
        </w:rPr>
        <w:fldChar w:fldCharType="separate"/>
      </w:r>
      <w:r>
        <w:rPr>
          <w:rFonts w:ascii="Verdana" w:hAnsi="Verdana" w:cstheme="minorHAnsi"/>
          <w:noProof/>
          <w:sz w:val="20"/>
          <w:szCs w:val="20"/>
        </w:rPr>
        <w:t>[Skriv evt. økonomiske udgifter eller konsekvenser]</w:t>
      </w:r>
      <w:r>
        <w:rPr>
          <w:rFonts w:ascii="Verdana" w:hAnsi="Verdana" w:cstheme="minorHAnsi"/>
          <w:sz w:val="20"/>
          <w:szCs w:val="20"/>
        </w:rPr>
        <w:fldChar w:fldCharType="end"/>
      </w:r>
    </w:p>
    <w:p w14:paraId="054BA1EC" w14:textId="03B6CDD7" w:rsidR="00035743" w:rsidRPr="0094140E" w:rsidRDefault="00064BD1" w:rsidP="00035743">
      <w:pPr>
        <w:pStyle w:val="Overskrift2"/>
        <w:rPr>
          <w:rFonts w:ascii="Verdana" w:hAnsi="Verdana" w:cstheme="minorHAnsi"/>
          <w:szCs w:val="20"/>
        </w:rPr>
      </w:pPr>
      <w:r w:rsidRPr="0094140E">
        <w:rPr>
          <w:rFonts w:ascii="Verdana" w:hAnsi="Verdana" w:cstheme="minorHAnsi"/>
          <w:szCs w:val="20"/>
        </w:rPr>
        <w:t xml:space="preserve">Videre proces og kommunikation </w:t>
      </w:r>
    </w:p>
    <w:p w14:paraId="418F8D29" w14:textId="1FCC903D" w:rsidR="00067F99" w:rsidRPr="0094140E" w:rsidRDefault="00A372FF" w:rsidP="00035743">
      <w:pPr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Skriv den videre anbefalede sagsgang. Beskriv tydeligt, hvem der er ansvarlig for hvilke opgaver fremadrettet]"/>
            </w:textInput>
          </w:ffData>
        </w:fldChar>
      </w:r>
      <w:r>
        <w:rPr>
          <w:rFonts w:ascii="Verdana" w:hAnsi="Verdana" w:cstheme="minorHAnsi"/>
          <w:sz w:val="20"/>
          <w:szCs w:val="20"/>
        </w:rPr>
        <w:instrText xml:space="preserve"> FORMTEXT </w:instrText>
      </w:r>
      <w:r>
        <w:rPr>
          <w:rFonts w:ascii="Verdana" w:hAnsi="Verdana" w:cstheme="minorHAnsi"/>
          <w:sz w:val="20"/>
          <w:szCs w:val="20"/>
        </w:rPr>
      </w:r>
      <w:r>
        <w:rPr>
          <w:rFonts w:ascii="Verdana" w:hAnsi="Verdana" w:cstheme="minorHAnsi"/>
          <w:sz w:val="20"/>
          <w:szCs w:val="20"/>
        </w:rPr>
        <w:fldChar w:fldCharType="separate"/>
      </w:r>
      <w:r>
        <w:rPr>
          <w:rFonts w:ascii="Verdana" w:hAnsi="Verdana" w:cstheme="minorHAnsi"/>
          <w:noProof/>
          <w:sz w:val="20"/>
          <w:szCs w:val="20"/>
        </w:rPr>
        <w:t>[Skriv den videre anbefalede sagsgang. Beskriv tydeligt, hvem der er ansvarlig for hvilke opgaver fremadrettet]</w:t>
      </w:r>
      <w:r>
        <w:rPr>
          <w:rFonts w:ascii="Verdana" w:hAnsi="Verdana" w:cstheme="minorHAnsi"/>
          <w:sz w:val="20"/>
          <w:szCs w:val="20"/>
        </w:rPr>
        <w:fldChar w:fldCharType="end"/>
      </w:r>
    </w:p>
    <w:p w14:paraId="0CA94E7C" w14:textId="5D3B1B8A" w:rsidR="00FC70A2" w:rsidRPr="0094140E" w:rsidRDefault="00A372FF" w:rsidP="00035743">
      <w:pPr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Skriv evt. planlagte kommunikationsaktiviteter i og udenfor URK, og hvem der er ansvarlig for hvilke opgaver]"/>
            </w:textInput>
          </w:ffData>
        </w:fldChar>
      </w:r>
      <w:r>
        <w:rPr>
          <w:rFonts w:ascii="Verdana" w:hAnsi="Verdana" w:cstheme="minorHAnsi"/>
          <w:sz w:val="20"/>
          <w:szCs w:val="20"/>
        </w:rPr>
        <w:instrText xml:space="preserve"> FORMTEXT </w:instrText>
      </w:r>
      <w:r>
        <w:rPr>
          <w:rFonts w:ascii="Verdana" w:hAnsi="Verdana" w:cstheme="minorHAnsi"/>
          <w:sz w:val="20"/>
          <w:szCs w:val="20"/>
        </w:rPr>
      </w:r>
      <w:r>
        <w:rPr>
          <w:rFonts w:ascii="Verdana" w:hAnsi="Verdana" w:cstheme="minorHAnsi"/>
          <w:sz w:val="20"/>
          <w:szCs w:val="20"/>
        </w:rPr>
        <w:fldChar w:fldCharType="separate"/>
      </w:r>
      <w:r>
        <w:rPr>
          <w:rFonts w:ascii="Verdana" w:hAnsi="Verdana" w:cstheme="minorHAnsi"/>
          <w:noProof/>
          <w:sz w:val="20"/>
          <w:szCs w:val="20"/>
        </w:rPr>
        <w:t>[Skriv evt. planlagte kommunikationsaktiviteter i og udenfor URK, og hvem der er ansvarlig for hvilke opgaver]</w:t>
      </w:r>
      <w:r>
        <w:rPr>
          <w:rFonts w:ascii="Verdana" w:hAnsi="Verdana" w:cstheme="minorHAnsi"/>
          <w:sz w:val="20"/>
          <w:szCs w:val="20"/>
        </w:rPr>
        <w:fldChar w:fldCharType="end"/>
      </w:r>
    </w:p>
    <w:p w14:paraId="556ACFD1" w14:textId="27C59364" w:rsidR="00466280" w:rsidRPr="0094140E" w:rsidRDefault="009D45DC" w:rsidP="00035743">
      <w:pPr>
        <w:jc w:val="center"/>
        <w:rPr>
          <w:rFonts w:ascii="Verdana" w:hAnsi="Verdana" w:cstheme="minorHAnsi"/>
          <w:sz w:val="20"/>
          <w:szCs w:val="20"/>
        </w:rPr>
      </w:pPr>
      <w:r w:rsidRPr="0094140E">
        <w:rPr>
          <w:rFonts w:ascii="Verdana" w:hAnsi="Verdana" w:cstheme="minorHAnsi"/>
          <w:color w:val="F6F6F6" w:themeColor="background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Indstillingen må maksimalt fylde to sider]"/>
            </w:textInput>
          </w:ffData>
        </w:fldChar>
      </w:r>
      <w:r w:rsidRPr="0094140E">
        <w:rPr>
          <w:rFonts w:ascii="Verdana" w:hAnsi="Verdana" w:cstheme="minorHAnsi"/>
          <w:color w:val="F6F6F6" w:themeColor="background2"/>
          <w:sz w:val="20"/>
          <w:szCs w:val="20"/>
        </w:rPr>
        <w:instrText xml:space="preserve"> FORMTEXT </w:instrText>
      </w:r>
      <w:r w:rsidRPr="0094140E">
        <w:rPr>
          <w:rFonts w:ascii="Verdana" w:hAnsi="Verdana" w:cstheme="minorHAnsi"/>
          <w:color w:val="F6F6F6" w:themeColor="background2"/>
          <w:sz w:val="20"/>
          <w:szCs w:val="20"/>
        </w:rPr>
      </w:r>
      <w:r w:rsidRPr="0094140E">
        <w:rPr>
          <w:rFonts w:ascii="Verdana" w:hAnsi="Verdana" w:cstheme="minorHAnsi"/>
          <w:color w:val="F6F6F6" w:themeColor="background2"/>
          <w:sz w:val="20"/>
          <w:szCs w:val="20"/>
        </w:rPr>
        <w:fldChar w:fldCharType="separate"/>
      </w:r>
      <w:r w:rsidRPr="0094140E">
        <w:rPr>
          <w:rFonts w:ascii="Verdana" w:hAnsi="Verdana" w:cstheme="minorHAnsi"/>
          <w:noProof/>
          <w:color w:val="F6F6F6" w:themeColor="background2"/>
          <w:sz w:val="20"/>
          <w:szCs w:val="20"/>
        </w:rPr>
        <w:t>[Indstillingen må maksimalt fylde to sider]</w:t>
      </w:r>
      <w:r w:rsidRPr="0094140E">
        <w:rPr>
          <w:rFonts w:ascii="Verdana" w:hAnsi="Verdana" w:cstheme="minorHAnsi"/>
          <w:color w:val="F6F6F6" w:themeColor="background2"/>
          <w:sz w:val="20"/>
          <w:szCs w:val="20"/>
        </w:rPr>
        <w:fldChar w:fldCharType="end"/>
      </w:r>
    </w:p>
    <w:sectPr w:rsidR="00466280" w:rsidRPr="0094140E" w:rsidSect="00FB478E">
      <w:head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701" w:right="1134" w:bottom="1701" w:left="1134" w:header="227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3FC05" w14:textId="77777777" w:rsidR="002618E7" w:rsidRDefault="002618E7">
      <w:r>
        <w:separator/>
      </w:r>
    </w:p>
  </w:endnote>
  <w:endnote w:type="continuationSeparator" w:id="0">
    <w:p w14:paraId="00AD0C46" w14:textId="77777777" w:rsidR="002618E7" w:rsidRDefault="00261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2504629"/>
      <w:docPartObj>
        <w:docPartGallery w:val="Page Numbers (Bottom of Page)"/>
        <w:docPartUnique/>
      </w:docPartObj>
    </w:sdtPr>
    <w:sdtEndPr>
      <w:rPr>
        <w:rFonts w:ascii="Verdana" w:hAnsi="Verdana"/>
        <w:b/>
        <w:bCs/>
        <w:noProof/>
      </w:rPr>
    </w:sdtEndPr>
    <w:sdtContent>
      <w:p w14:paraId="522B5DCE" w14:textId="61D9DDD8" w:rsidR="00FB478E" w:rsidRPr="00FB478E" w:rsidRDefault="00FB478E">
        <w:pPr>
          <w:pStyle w:val="Sidefod"/>
          <w:jc w:val="right"/>
          <w:rPr>
            <w:rFonts w:ascii="Verdana" w:hAnsi="Verdana"/>
            <w:b/>
            <w:bCs/>
          </w:rPr>
        </w:pPr>
        <w:r w:rsidRPr="00FB478E">
          <w:rPr>
            <w:rFonts w:ascii="Verdana" w:hAnsi="Verdana"/>
            <w:b/>
            <w:bCs/>
          </w:rPr>
          <w:fldChar w:fldCharType="begin"/>
        </w:r>
        <w:r w:rsidRPr="00FB478E">
          <w:rPr>
            <w:rFonts w:ascii="Verdana" w:hAnsi="Verdana"/>
            <w:b/>
            <w:bCs/>
          </w:rPr>
          <w:instrText xml:space="preserve"> PAGE   \* MERGEFORMAT </w:instrText>
        </w:r>
        <w:r w:rsidRPr="00FB478E">
          <w:rPr>
            <w:rFonts w:ascii="Verdana" w:hAnsi="Verdana"/>
            <w:b/>
            <w:bCs/>
          </w:rPr>
          <w:fldChar w:fldCharType="separate"/>
        </w:r>
        <w:r w:rsidRPr="00FB478E">
          <w:rPr>
            <w:rFonts w:ascii="Verdana" w:hAnsi="Verdana"/>
            <w:b/>
            <w:bCs/>
            <w:noProof/>
          </w:rPr>
          <w:t>2</w:t>
        </w:r>
        <w:r w:rsidRPr="00FB478E">
          <w:rPr>
            <w:rFonts w:ascii="Verdana" w:hAnsi="Verdana"/>
            <w:b/>
            <w:bCs/>
            <w:noProof/>
          </w:rPr>
          <w:fldChar w:fldCharType="end"/>
        </w:r>
      </w:p>
    </w:sdtContent>
  </w:sdt>
  <w:p w14:paraId="29202B56" w14:textId="77777777" w:rsidR="00FB478E" w:rsidRDefault="00FB478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CC294" w14:textId="760AC063" w:rsidR="00FC70A2" w:rsidRDefault="00FC70A2">
    <w:pPr>
      <w:pStyle w:val="Sidefod"/>
      <w:jc w:val="right"/>
      <w:rPr>
        <w:rFonts w:asciiTheme="minorHAnsi" w:hAnsiTheme="minorHAnsi" w:cstheme="minorHAnsi"/>
        <w:color w:val="808080" w:themeColor="background1" w:themeShade="80"/>
        <w:sz w:val="22"/>
        <w:szCs w:val="22"/>
      </w:rPr>
    </w:pPr>
    <w:r>
      <w:rPr>
        <w:rFonts w:asciiTheme="minorHAnsi" w:hAnsiTheme="minorHAnsi" w:cstheme="minorHAnsi"/>
        <w:noProof/>
        <w:color w:val="808080" w:themeColor="background1" w:themeShade="80"/>
        <w:sz w:val="22"/>
        <w:szCs w:val="22"/>
      </w:rPr>
      <w:drawing>
        <wp:anchor distT="0" distB="0" distL="114300" distR="114300" simplePos="0" relativeHeight="251658240" behindDoc="0" locked="0" layoutInCell="1" allowOverlap="1" wp14:anchorId="0121AA60" wp14:editId="03032A21">
          <wp:simplePos x="0" y="0"/>
          <wp:positionH relativeFrom="margin">
            <wp:posOffset>-50265</wp:posOffset>
          </wp:positionH>
          <wp:positionV relativeFrom="paragraph">
            <wp:posOffset>164465</wp:posOffset>
          </wp:positionV>
          <wp:extent cx="1871327" cy="62564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327" cy="625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4E78CA" w14:textId="0E65E4E4" w:rsidR="00FC70A2" w:rsidRPr="00FC70A2" w:rsidRDefault="002F72DE">
    <w:pPr>
      <w:pStyle w:val="Sidefod"/>
      <w:jc w:val="right"/>
      <w:rPr>
        <w:rFonts w:asciiTheme="minorHAnsi" w:hAnsiTheme="minorHAnsi" w:cstheme="minorHAnsi"/>
        <w:color w:val="808080" w:themeColor="background1" w:themeShade="80"/>
        <w:sz w:val="22"/>
        <w:szCs w:val="22"/>
      </w:rPr>
    </w:pPr>
    <w:sdt>
      <w:sdtPr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id w:val="-74580660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FC70A2" w:rsidRPr="00FF7C7F">
              <w:rPr>
                <w:rFonts w:asciiTheme="minorHAnsi" w:hAnsiTheme="minorHAnsi" w:cstheme="minorHAnsi"/>
                <w:color w:val="2D233E"/>
                <w:sz w:val="22"/>
                <w:szCs w:val="22"/>
              </w:rPr>
              <w:t xml:space="preserve">Side </w:t>
            </w:r>
            <w:r w:rsidR="00FC70A2" w:rsidRPr="00FF7C7F">
              <w:rPr>
                <w:rFonts w:asciiTheme="minorHAnsi" w:hAnsiTheme="minorHAnsi" w:cstheme="minorHAnsi"/>
                <w:b/>
                <w:bCs/>
                <w:color w:val="2D233E"/>
                <w:sz w:val="22"/>
                <w:szCs w:val="22"/>
              </w:rPr>
              <w:fldChar w:fldCharType="begin"/>
            </w:r>
            <w:r w:rsidR="00FC70A2" w:rsidRPr="00FF7C7F">
              <w:rPr>
                <w:rFonts w:asciiTheme="minorHAnsi" w:hAnsiTheme="minorHAnsi" w:cstheme="minorHAnsi"/>
                <w:b/>
                <w:bCs/>
                <w:color w:val="2D233E"/>
                <w:sz w:val="22"/>
                <w:szCs w:val="22"/>
              </w:rPr>
              <w:instrText xml:space="preserve"> PAGE </w:instrText>
            </w:r>
            <w:r w:rsidR="00FC70A2" w:rsidRPr="00FF7C7F">
              <w:rPr>
                <w:rFonts w:asciiTheme="minorHAnsi" w:hAnsiTheme="minorHAnsi" w:cstheme="minorHAnsi"/>
                <w:b/>
                <w:bCs/>
                <w:color w:val="2D233E"/>
                <w:sz w:val="22"/>
                <w:szCs w:val="22"/>
              </w:rPr>
              <w:fldChar w:fldCharType="separate"/>
            </w:r>
            <w:r w:rsidR="00FC70A2" w:rsidRPr="00FF7C7F">
              <w:rPr>
                <w:rFonts w:asciiTheme="minorHAnsi" w:hAnsiTheme="minorHAnsi" w:cstheme="minorHAnsi"/>
                <w:b/>
                <w:bCs/>
                <w:noProof/>
                <w:color w:val="2D233E"/>
                <w:sz w:val="22"/>
                <w:szCs w:val="22"/>
              </w:rPr>
              <w:t>2</w:t>
            </w:r>
            <w:r w:rsidR="00FC70A2" w:rsidRPr="00FF7C7F">
              <w:rPr>
                <w:rFonts w:asciiTheme="minorHAnsi" w:hAnsiTheme="minorHAnsi" w:cstheme="minorHAnsi"/>
                <w:b/>
                <w:bCs/>
                <w:color w:val="2D233E"/>
                <w:sz w:val="22"/>
                <w:szCs w:val="22"/>
              </w:rPr>
              <w:fldChar w:fldCharType="end"/>
            </w:r>
            <w:r w:rsidR="00FC70A2" w:rsidRPr="00FF7C7F">
              <w:rPr>
                <w:rFonts w:asciiTheme="minorHAnsi" w:hAnsiTheme="minorHAnsi" w:cstheme="minorHAnsi"/>
                <w:color w:val="2D233E"/>
                <w:sz w:val="22"/>
                <w:szCs w:val="22"/>
              </w:rPr>
              <w:t xml:space="preserve"> af </w:t>
            </w:r>
            <w:r w:rsidR="00FC70A2" w:rsidRPr="00FF7C7F">
              <w:rPr>
                <w:rFonts w:asciiTheme="minorHAnsi" w:hAnsiTheme="minorHAnsi" w:cstheme="minorHAnsi"/>
                <w:b/>
                <w:bCs/>
                <w:color w:val="2D233E"/>
                <w:sz w:val="22"/>
                <w:szCs w:val="22"/>
              </w:rPr>
              <w:fldChar w:fldCharType="begin"/>
            </w:r>
            <w:r w:rsidR="00FC70A2" w:rsidRPr="00FF7C7F">
              <w:rPr>
                <w:rFonts w:asciiTheme="minorHAnsi" w:hAnsiTheme="minorHAnsi" w:cstheme="minorHAnsi"/>
                <w:b/>
                <w:bCs/>
                <w:color w:val="2D233E"/>
                <w:sz w:val="22"/>
                <w:szCs w:val="22"/>
              </w:rPr>
              <w:instrText xml:space="preserve"> NUMPAGES  </w:instrText>
            </w:r>
            <w:r w:rsidR="00FC70A2" w:rsidRPr="00FF7C7F">
              <w:rPr>
                <w:rFonts w:asciiTheme="minorHAnsi" w:hAnsiTheme="minorHAnsi" w:cstheme="minorHAnsi"/>
                <w:b/>
                <w:bCs/>
                <w:color w:val="2D233E"/>
                <w:sz w:val="22"/>
                <w:szCs w:val="22"/>
              </w:rPr>
              <w:fldChar w:fldCharType="separate"/>
            </w:r>
            <w:r w:rsidR="00FC70A2" w:rsidRPr="00FF7C7F">
              <w:rPr>
                <w:rFonts w:asciiTheme="minorHAnsi" w:hAnsiTheme="minorHAnsi" w:cstheme="minorHAnsi"/>
                <w:b/>
                <w:bCs/>
                <w:noProof/>
                <w:color w:val="2D233E"/>
                <w:sz w:val="22"/>
                <w:szCs w:val="22"/>
              </w:rPr>
              <w:t>2</w:t>
            </w:r>
            <w:r w:rsidR="00FC70A2" w:rsidRPr="00FF7C7F">
              <w:rPr>
                <w:rFonts w:asciiTheme="minorHAnsi" w:hAnsiTheme="minorHAnsi" w:cstheme="minorHAnsi"/>
                <w:b/>
                <w:bCs/>
                <w:color w:val="2D233E"/>
                <w:sz w:val="22"/>
                <w:szCs w:val="22"/>
              </w:rPr>
              <w:fldChar w:fldCharType="end"/>
            </w:r>
          </w:sdtContent>
        </w:sdt>
      </w:sdtContent>
    </w:sdt>
  </w:p>
  <w:p w14:paraId="5FFFB590" w14:textId="60C89D7C" w:rsidR="00FC70A2" w:rsidRPr="00FC70A2" w:rsidRDefault="00FC70A2">
    <w:pPr>
      <w:pStyle w:val="Sidefod"/>
      <w:rPr>
        <w:rFonts w:asciiTheme="minorHAnsi" w:hAnsiTheme="minorHAnsi" w:cstheme="minorHAnsi"/>
        <w:color w:val="808080" w:themeColor="background1" w:themeShade="80"/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597FC" w14:textId="77777777" w:rsidR="002618E7" w:rsidRPr="000B0218" w:rsidRDefault="002618E7" w:rsidP="000B0218">
      <w:pPr>
        <w:pStyle w:val="FootnoteSeperator"/>
      </w:pPr>
    </w:p>
  </w:footnote>
  <w:footnote w:type="continuationSeparator" w:id="0">
    <w:p w14:paraId="1617B3A1" w14:textId="77777777" w:rsidR="002618E7" w:rsidRDefault="00261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8563D" w14:textId="77777777" w:rsidR="00F3309D" w:rsidRPr="00DB6A76" w:rsidRDefault="00AC2BF6" w:rsidP="00DB6A76">
    <w:pPr>
      <w:pStyle w:val="Sidenummer"/>
    </w:pPr>
    <w:r w:rsidRPr="00DB6A76">
      <w:tab/>
    </w:r>
    <w:sdt>
      <w:sdtPr>
        <w:alias w:val="Page"/>
        <w:tag w:val="{&quot;templafy&quot;:{&quot;id&quot;:&quot;df11879c-55f7-47f4-b536-c719f373fd01&quot;}}"/>
        <w:id w:val="883137156"/>
        <w:placeholder>
          <w:docPart w:val="DefaultPlaceholder_-1854013440"/>
        </w:placeholder>
      </w:sdtPr>
      <w:sdtEndPr/>
      <w:sdtContent>
        <w:r>
          <w:t>Side</w:t>
        </w:r>
      </w:sdtContent>
    </w:sdt>
    <w:r w:rsidR="00F3309D" w:rsidRPr="00DB6A76">
      <w:t xml:space="preserve"> </w:t>
    </w:r>
    <w:r w:rsidR="00F3309D" w:rsidRPr="00DB6A76">
      <w:fldChar w:fldCharType="begin"/>
    </w:r>
    <w:r w:rsidR="00F3309D" w:rsidRPr="00DB6A76">
      <w:instrText xml:space="preserve"> PAGE </w:instrText>
    </w:r>
    <w:r w:rsidR="00F3309D" w:rsidRPr="00DB6A76">
      <w:fldChar w:fldCharType="separate"/>
    </w:r>
    <w:r w:rsidR="0018167B">
      <w:rPr>
        <w:noProof/>
      </w:rPr>
      <w:t>1</w:t>
    </w:r>
    <w:r w:rsidR="00F3309D" w:rsidRPr="00DB6A76">
      <w:fldChar w:fldCharType="end"/>
    </w:r>
    <w:r w:rsidR="00F3309D" w:rsidRPr="00DB6A76">
      <w:t xml:space="preserve"> </w:t>
    </w:r>
    <w:sdt>
      <w:sdtPr>
        <w:alias w:val="Of"/>
        <w:tag w:val="{&quot;templafy&quot;:{&quot;id&quot;:&quot;1e007ea0-f35a-45d3-8f1f-771825c12dd0&quot;}}"/>
        <w:id w:val="2062206873"/>
        <w:placeholder>
          <w:docPart w:val="DefaultPlaceholder_-1854013440"/>
        </w:placeholder>
      </w:sdtPr>
      <w:sdtEndPr/>
      <w:sdtContent>
        <w:r>
          <w:t>af</w:t>
        </w:r>
      </w:sdtContent>
    </w:sdt>
    <w:r w:rsidR="00F3309D" w:rsidRPr="00DB6A76">
      <w:t xml:space="preserve"> </w:t>
    </w:r>
    <w:r w:rsidR="002F72DE">
      <w:fldChar w:fldCharType="begin"/>
    </w:r>
    <w:r w:rsidR="002F72DE">
      <w:instrText xml:space="preserve"> NUMPAGES </w:instrText>
    </w:r>
    <w:r w:rsidR="002F72DE">
      <w:fldChar w:fldCharType="separate"/>
    </w:r>
    <w:r w:rsidR="0018167B">
      <w:rPr>
        <w:noProof/>
      </w:rPr>
      <w:t>1</w:t>
    </w:r>
    <w:r w:rsidR="002F72DE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3402B" w14:textId="04C35514" w:rsidR="00703C50" w:rsidRDefault="00703C50" w:rsidP="00FF11F1">
    <w:pPr>
      <w:pStyle w:val="Sidehoved"/>
      <w:jc w:val="right"/>
    </w:pPr>
  </w:p>
  <w:p w14:paraId="6CA17368" w14:textId="5E65727D" w:rsidR="00107B13" w:rsidRDefault="00107B13" w:rsidP="00FF11F1">
    <w:pPr>
      <w:pStyle w:val="Sidehoved"/>
      <w:jc w:val="right"/>
    </w:pPr>
    <w:bookmarkStart w:id="2" w:name="SD_Notat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E224F0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E22F2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9855C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5A6AC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47A0BB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AEC90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C628C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54523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4C535C"/>
    <w:multiLevelType w:val="multilevel"/>
    <w:tmpl w:val="9222A862"/>
    <w:lvl w:ilvl="0">
      <w:start w:val="1"/>
      <w:numFmt w:val="bullet"/>
      <w:pStyle w:val="BoksPunktopstilling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i w:val="0"/>
        <w:sz w:val="14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</w:abstractNum>
  <w:abstractNum w:abstractNumId="9" w15:restartNumberingAfterBreak="0">
    <w:nsid w:val="05B10DA5"/>
    <w:multiLevelType w:val="multilevel"/>
    <w:tmpl w:val="D140123E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1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64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98" w:hanging="2098"/>
      </w:pPr>
      <w:rPr>
        <w:rFonts w:hint="default"/>
      </w:rPr>
    </w:lvl>
  </w:abstractNum>
  <w:abstractNum w:abstractNumId="10" w15:restartNumberingAfterBreak="0">
    <w:nsid w:val="0E575841"/>
    <w:multiLevelType w:val="multilevel"/>
    <w:tmpl w:val="16C00B7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93116DD"/>
    <w:multiLevelType w:val="multilevel"/>
    <w:tmpl w:val="E5429B16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3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5" w15:restartNumberingAfterBreak="0">
    <w:nsid w:val="5D821791"/>
    <w:multiLevelType w:val="multilevel"/>
    <w:tmpl w:val="5218BB10"/>
    <w:lvl w:ilvl="0">
      <w:start w:val="1"/>
      <w:numFmt w:val="decimal"/>
      <w:pStyle w:val="BoksTalopstilling"/>
      <w:lvlText w:val="%1.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14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8"/>
        </w:tabs>
        <w:ind w:left="1078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8"/>
        </w:tabs>
        <w:ind w:left="1248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1"/>
        </w:tabs>
        <w:ind w:left="1361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8"/>
        </w:tabs>
        <w:ind w:left="1588" w:hanging="136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8"/>
        </w:tabs>
        <w:ind w:left="1928" w:hanging="1701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9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autoHyphenation/>
  <w:hyphenationZone w:val="425"/>
  <w:characterSpacingControl w:val="doNotCompress"/>
  <w:hdrShapeDefaults>
    <o:shapedefaults v:ext="edit" spidmax="16385">
      <o:colormru v:ext="edit" colors="#fdf0f1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A4A"/>
    <w:rsid w:val="000035B8"/>
    <w:rsid w:val="00017AB4"/>
    <w:rsid w:val="000219D0"/>
    <w:rsid w:val="00022F36"/>
    <w:rsid w:val="000250D6"/>
    <w:rsid w:val="00025355"/>
    <w:rsid w:val="00036862"/>
    <w:rsid w:val="000421D4"/>
    <w:rsid w:val="00045057"/>
    <w:rsid w:val="00051A09"/>
    <w:rsid w:val="000606CF"/>
    <w:rsid w:val="00064BD1"/>
    <w:rsid w:val="00066058"/>
    <w:rsid w:val="000769DC"/>
    <w:rsid w:val="0008749C"/>
    <w:rsid w:val="00090544"/>
    <w:rsid w:val="00091BAF"/>
    <w:rsid w:val="000B0218"/>
    <w:rsid w:val="000B0DAA"/>
    <w:rsid w:val="000B2C95"/>
    <w:rsid w:val="000B75AA"/>
    <w:rsid w:val="000C47A4"/>
    <w:rsid w:val="000C4A05"/>
    <w:rsid w:val="000D6E63"/>
    <w:rsid w:val="000E5D78"/>
    <w:rsid w:val="000F05E1"/>
    <w:rsid w:val="000F15FA"/>
    <w:rsid w:val="000F27BC"/>
    <w:rsid w:val="00101552"/>
    <w:rsid w:val="00107B13"/>
    <w:rsid w:val="001105C6"/>
    <w:rsid w:val="00114D87"/>
    <w:rsid w:val="0012489C"/>
    <w:rsid w:val="00136765"/>
    <w:rsid w:val="00153477"/>
    <w:rsid w:val="00153566"/>
    <w:rsid w:val="00161934"/>
    <w:rsid w:val="00161CC7"/>
    <w:rsid w:val="001642D9"/>
    <w:rsid w:val="001770A5"/>
    <w:rsid w:val="0018167B"/>
    <w:rsid w:val="00186F7F"/>
    <w:rsid w:val="0019217D"/>
    <w:rsid w:val="00192812"/>
    <w:rsid w:val="001A2DE7"/>
    <w:rsid w:val="001A6137"/>
    <w:rsid w:val="001B007C"/>
    <w:rsid w:val="001C081F"/>
    <w:rsid w:val="001C4B5D"/>
    <w:rsid w:val="001E0459"/>
    <w:rsid w:val="001E698C"/>
    <w:rsid w:val="001F312A"/>
    <w:rsid w:val="001F4299"/>
    <w:rsid w:val="00211AB6"/>
    <w:rsid w:val="00216BE3"/>
    <w:rsid w:val="002171DE"/>
    <w:rsid w:val="00217E5B"/>
    <w:rsid w:val="002218E6"/>
    <w:rsid w:val="00227FFC"/>
    <w:rsid w:val="00234EF4"/>
    <w:rsid w:val="0024217B"/>
    <w:rsid w:val="0024430C"/>
    <w:rsid w:val="00256A8A"/>
    <w:rsid w:val="00260E22"/>
    <w:rsid w:val="002618E7"/>
    <w:rsid w:val="002672F6"/>
    <w:rsid w:val="00267516"/>
    <w:rsid w:val="00270BA3"/>
    <w:rsid w:val="00271317"/>
    <w:rsid w:val="00297E3C"/>
    <w:rsid w:val="002A2BF7"/>
    <w:rsid w:val="002A5D5C"/>
    <w:rsid w:val="002B243F"/>
    <w:rsid w:val="002D0851"/>
    <w:rsid w:val="002E235F"/>
    <w:rsid w:val="002E326D"/>
    <w:rsid w:val="002E6658"/>
    <w:rsid w:val="002F2D9E"/>
    <w:rsid w:val="002F5B9A"/>
    <w:rsid w:val="002F65B1"/>
    <w:rsid w:val="002F72DE"/>
    <w:rsid w:val="003138AA"/>
    <w:rsid w:val="00321B65"/>
    <w:rsid w:val="00323728"/>
    <w:rsid w:val="00331E55"/>
    <w:rsid w:val="003439BC"/>
    <w:rsid w:val="00350F46"/>
    <w:rsid w:val="003552F1"/>
    <w:rsid w:val="00382FFF"/>
    <w:rsid w:val="003A2487"/>
    <w:rsid w:val="003A4BFC"/>
    <w:rsid w:val="003A79AB"/>
    <w:rsid w:val="003A7C5E"/>
    <w:rsid w:val="003E6170"/>
    <w:rsid w:val="00406A77"/>
    <w:rsid w:val="00411E02"/>
    <w:rsid w:val="00416831"/>
    <w:rsid w:val="00420C65"/>
    <w:rsid w:val="004214A5"/>
    <w:rsid w:val="004222DB"/>
    <w:rsid w:val="0043074C"/>
    <w:rsid w:val="004336FF"/>
    <w:rsid w:val="004357F5"/>
    <w:rsid w:val="0045008B"/>
    <w:rsid w:val="00475EEA"/>
    <w:rsid w:val="004837A0"/>
    <w:rsid w:val="00483C3B"/>
    <w:rsid w:val="00485D2A"/>
    <w:rsid w:val="00493EAD"/>
    <w:rsid w:val="00493EC0"/>
    <w:rsid w:val="00495E13"/>
    <w:rsid w:val="004C29DF"/>
    <w:rsid w:val="004C3BD5"/>
    <w:rsid w:val="004D131B"/>
    <w:rsid w:val="004D1EC2"/>
    <w:rsid w:val="004D37EF"/>
    <w:rsid w:val="004D4593"/>
    <w:rsid w:val="004E72EB"/>
    <w:rsid w:val="004F3082"/>
    <w:rsid w:val="005001B3"/>
    <w:rsid w:val="00504494"/>
    <w:rsid w:val="0050453A"/>
    <w:rsid w:val="005139B2"/>
    <w:rsid w:val="00515BC7"/>
    <w:rsid w:val="00517341"/>
    <w:rsid w:val="0052131E"/>
    <w:rsid w:val="00523C5B"/>
    <w:rsid w:val="0053284B"/>
    <w:rsid w:val="00545F55"/>
    <w:rsid w:val="00553194"/>
    <w:rsid w:val="00553FEA"/>
    <w:rsid w:val="00555ABE"/>
    <w:rsid w:val="00564020"/>
    <w:rsid w:val="00570BB3"/>
    <w:rsid w:val="00574B64"/>
    <w:rsid w:val="00576C37"/>
    <w:rsid w:val="005802EE"/>
    <w:rsid w:val="00584378"/>
    <w:rsid w:val="005901A6"/>
    <w:rsid w:val="00593B8D"/>
    <w:rsid w:val="00596767"/>
    <w:rsid w:val="005A0090"/>
    <w:rsid w:val="005A5B2D"/>
    <w:rsid w:val="005B5A82"/>
    <w:rsid w:val="005C32DE"/>
    <w:rsid w:val="005D038F"/>
    <w:rsid w:val="005D1B36"/>
    <w:rsid w:val="005E3E22"/>
    <w:rsid w:val="005E6CB9"/>
    <w:rsid w:val="005F1264"/>
    <w:rsid w:val="005F7C6D"/>
    <w:rsid w:val="00607AC0"/>
    <w:rsid w:val="00620DCC"/>
    <w:rsid w:val="00623F25"/>
    <w:rsid w:val="00640ECC"/>
    <w:rsid w:val="00676E07"/>
    <w:rsid w:val="00690495"/>
    <w:rsid w:val="00690C8C"/>
    <w:rsid w:val="00694D75"/>
    <w:rsid w:val="006A2E35"/>
    <w:rsid w:val="006A48EF"/>
    <w:rsid w:val="006B123A"/>
    <w:rsid w:val="006B312F"/>
    <w:rsid w:val="006B7927"/>
    <w:rsid w:val="006C1B73"/>
    <w:rsid w:val="006C4DAF"/>
    <w:rsid w:val="006D5EC7"/>
    <w:rsid w:val="006E1282"/>
    <w:rsid w:val="006E60C1"/>
    <w:rsid w:val="006E694D"/>
    <w:rsid w:val="00701974"/>
    <w:rsid w:val="00702A50"/>
    <w:rsid w:val="00703C50"/>
    <w:rsid w:val="00711522"/>
    <w:rsid w:val="007128F0"/>
    <w:rsid w:val="00722C5A"/>
    <w:rsid w:val="00723068"/>
    <w:rsid w:val="007240BF"/>
    <w:rsid w:val="007317FB"/>
    <w:rsid w:val="00736658"/>
    <w:rsid w:val="00751A9F"/>
    <w:rsid w:val="00753853"/>
    <w:rsid w:val="007558AC"/>
    <w:rsid w:val="00757790"/>
    <w:rsid w:val="007621A8"/>
    <w:rsid w:val="007628DF"/>
    <w:rsid w:val="00777179"/>
    <w:rsid w:val="0079495A"/>
    <w:rsid w:val="00794A97"/>
    <w:rsid w:val="007955B4"/>
    <w:rsid w:val="007A0C60"/>
    <w:rsid w:val="007B1E75"/>
    <w:rsid w:val="007B2216"/>
    <w:rsid w:val="007C0A94"/>
    <w:rsid w:val="007C1E8D"/>
    <w:rsid w:val="007C2199"/>
    <w:rsid w:val="007C3256"/>
    <w:rsid w:val="007D219D"/>
    <w:rsid w:val="007F1D1B"/>
    <w:rsid w:val="007F382F"/>
    <w:rsid w:val="00810C38"/>
    <w:rsid w:val="00810F06"/>
    <w:rsid w:val="00812F86"/>
    <w:rsid w:val="0081308A"/>
    <w:rsid w:val="00817C7B"/>
    <w:rsid w:val="008208BC"/>
    <w:rsid w:val="00827399"/>
    <w:rsid w:val="00832E2F"/>
    <w:rsid w:val="00833F8D"/>
    <w:rsid w:val="00841F21"/>
    <w:rsid w:val="00850EB5"/>
    <w:rsid w:val="008511A5"/>
    <w:rsid w:val="0085337D"/>
    <w:rsid w:val="0085718D"/>
    <w:rsid w:val="0085744B"/>
    <w:rsid w:val="008632C9"/>
    <w:rsid w:val="00863559"/>
    <w:rsid w:val="0086538A"/>
    <w:rsid w:val="00871CB1"/>
    <w:rsid w:val="008776C5"/>
    <w:rsid w:val="0088286C"/>
    <w:rsid w:val="008A0687"/>
    <w:rsid w:val="008A1DE3"/>
    <w:rsid w:val="008A6101"/>
    <w:rsid w:val="008B3B52"/>
    <w:rsid w:val="008D0573"/>
    <w:rsid w:val="008D1A60"/>
    <w:rsid w:val="008D21AE"/>
    <w:rsid w:val="008D5495"/>
    <w:rsid w:val="008D7E07"/>
    <w:rsid w:val="008F0DA5"/>
    <w:rsid w:val="008F0FE1"/>
    <w:rsid w:val="008F1CCF"/>
    <w:rsid w:val="00903660"/>
    <w:rsid w:val="009105BE"/>
    <w:rsid w:val="009139CF"/>
    <w:rsid w:val="00920625"/>
    <w:rsid w:val="00930E78"/>
    <w:rsid w:val="00931EE8"/>
    <w:rsid w:val="0093235B"/>
    <w:rsid w:val="0094140E"/>
    <w:rsid w:val="00946A30"/>
    <w:rsid w:val="0095003A"/>
    <w:rsid w:val="009508BA"/>
    <w:rsid w:val="00952765"/>
    <w:rsid w:val="009555A1"/>
    <w:rsid w:val="00956D8A"/>
    <w:rsid w:val="009625D9"/>
    <w:rsid w:val="009640C9"/>
    <w:rsid w:val="00970441"/>
    <w:rsid w:val="00971AA9"/>
    <w:rsid w:val="009859A7"/>
    <w:rsid w:val="00985C7E"/>
    <w:rsid w:val="009911AD"/>
    <w:rsid w:val="009A06B6"/>
    <w:rsid w:val="009A06D8"/>
    <w:rsid w:val="009A167D"/>
    <w:rsid w:val="009A6733"/>
    <w:rsid w:val="009B1328"/>
    <w:rsid w:val="009B3986"/>
    <w:rsid w:val="009B5A48"/>
    <w:rsid w:val="009B7C02"/>
    <w:rsid w:val="009C28EF"/>
    <w:rsid w:val="009C388B"/>
    <w:rsid w:val="009C3A4A"/>
    <w:rsid w:val="009C6009"/>
    <w:rsid w:val="009C7F4B"/>
    <w:rsid w:val="009D3340"/>
    <w:rsid w:val="009D45DC"/>
    <w:rsid w:val="009E163A"/>
    <w:rsid w:val="009E377C"/>
    <w:rsid w:val="009F27A2"/>
    <w:rsid w:val="009F3067"/>
    <w:rsid w:val="00A059FC"/>
    <w:rsid w:val="00A23A87"/>
    <w:rsid w:val="00A24BB9"/>
    <w:rsid w:val="00A30CBD"/>
    <w:rsid w:val="00A3209A"/>
    <w:rsid w:val="00A372FF"/>
    <w:rsid w:val="00A42BEC"/>
    <w:rsid w:val="00A461AC"/>
    <w:rsid w:val="00A5008F"/>
    <w:rsid w:val="00A575C5"/>
    <w:rsid w:val="00A653C9"/>
    <w:rsid w:val="00A65A51"/>
    <w:rsid w:val="00A765A7"/>
    <w:rsid w:val="00A825BA"/>
    <w:rsid w:val="00A82C53"/>
    <w:rsid w:val="00AA1DA8"/>
    <w:rsid w:val="00AB47BB"/>
    <w:rsid w:val="00AB68E5"/>
    <w:rsid w:val="00AC1148"/>
    <w:rsid w:val="00AC2BF6"/>
    <w:rsid w:val="00AC665D"/>
    <w:rsid w:val="00AC6FF2"/>
    <w:rsid w:val="00AD49B3"/>
    <w:rsid w:val="00AE7CB0"/>
    <w:rsid w:val="00B016D2"/>
    <w:rsid w:val="00B0788B"/>
    <w:rsid w:val="00B131B8"/>
    <w:rsid w:val="00B17861"/>
    <w:rsid w:val="00B17DF5"/>
    <w:rsid w:val="00B20710"/>
    <w:rsid w:val="00B242DC"/>
    <w:rsid w:val="00B26711"/>
    <w:rsid w:val="00B26A36"/>
    <w:rsid w:val="00B30C69"/>
    <w:rsid w:val="00B44818"/>
    <w:rsid w:val="00B51927"/>
    <w:rsid w:val="00B70F67"/>
    <w:rsid w:val="00B72585"/>
    <w:rsid w:val="00B7351E"/>
    <w:rsid w:val="00B77F52"/>
    <w:rsid w:val="00B84FF3"/>
    <w:rsid w:val="00B8541D"/>
    <w:rsid w:val="00B91E7D"/>
    <w:rsid w:val="00B96627"/>
    <w:rsid w:val="00BA19F8"/>
    <w:rsid w:val="00BA2C8D"/>
    <w:rsid w:val="00BA56DF"/>
    <w:rsid w:val="00BB0383"/>
    <w:rsid w:val="00BB1363"/>
    <w:rsid w:val="00BC3C7C"/>
    <w:rsid w:val="00BD0257"/>
    <w:rsid w:val="00BD30C1"/>
    <w:rsid w:val="00BE7A2C"/>
    <w:rsid w:val="00BE7FBE"/>
    <w:rsid w:val="00C045A9"/>
    <w:rsid w:val="00C05117"/>
    <w:rsid w:val="00C22FED"/>
    <w:rsid w:val="00C31655"/>
    <w:rsid w:val="00C346EB"/>
    <w:rsid w:val="00C44DE3"/>
    <w:rsid w:val="00C57523"/>
    <w:rsid w:val="00C6591D"/>
    <w:rsid w:val="00C769F5"/>
    <w:rsid w:val="00C824D1"/>
    <w:rsid w:val="00C86BEE"/>
    <w:rsid w:val="00C928F6"/>
    <w:rsid w:val="00C96612"/>
    <w:rsid w:val="00CA0509"/>
    <w:rsid w:val="00CA1B31"/>
    <w:rsid w:val="00CA3549"/>
    <w:rsid w:val="00CB2E97"/>
    <w:rsid w:val="00CB548C"/>
    <w:rsid w:val="00CC05CC"/>
    <w:rsid w:val="00CC2200"/>
    <w:rsid w:val="00CC65C4"/>
    <w:rsid w:val="00CE2D31"/>
    <w:rsid w:val="00CE3F8A"/>
    <w:rsid w:val="00CF18B3"/>
    <w:rsid w:val="00CF1C87"/>
    <w:rsid w:val="00CF270F"/>
    <w:rsid w:val="00CF367C"/>
    <w:rsid w:val="00CF7153"/>
    <w:rsid w:val="00D022AF"/>
    <w:rsid w:val="00D10112"/>
    <w:rsid w:val="00D252B0"/>
    <w:rsid w:val="00D27834"/>
    <w:rsid w:val="00D33C6D"/>
    <w:rsid w:val="00D3791D"/>
    <w:rsid w:val="00D416A3"/>
    <w:rsid w:val="00D5064A"/>
    <w:rsid w:val="00D522CD"/>
    <w:rsid w:val="00D678FF"/>
    <w:rsid w:val="00D84A3E"/>
    <w:rsid w:val="00D84AAA"/>
    <w:rsid w:val="00D86347"/>
    <w:rsid w:val="00D9181F"/>
    <w:rsid w:val="00D933A8"/>
    <w:rsid w:val="00DA7968"/>
    <w:rsid w:val="00DB6A76"/>
    <w:rsid w:val="00DC0CCF"/>
    <w:rsid w:val="00DC3E1B"/>
    <w:rsid w:val="00DD0A98"/>
    <w:rsid w:val="00DD545E"/>
    <w:rsid w:val="00DD7C65"/>
    <w:rsid w:val="00DE3824"/>
    <w:rsid w:val="00DE4522"/>
    <w:rsid w:val="00DE649D"/>
    <w:rsid w:val="00DE6A38"/>
    <w:rsid w:val="00E122C7"/>
    <w:rsid w:val="00E14B72"/>
    <w:rsid w:val="00E17D1D"/>
    <w:rsid w:val="00E559C6"/>
    <w:rsid w:val="00E56860"/>
    <w:rsid w:val="00E57C26"/>
    <w:rsid w:val="00E932E7"/>
    <w:rsid w:val="00E9513F"/>
    <w:rsid w:val="00EB61A9"/>
    <w:rsid w:val="00EB6620"/>
    <w:rsid w:val="00EC0ECE"/>
    <w:rsid w:val="00EC61A2"/>
    <w:rsid w:val="00ED59B0"/>
    <w:rsid w:val="00EE1C0D"/>
    <w:rsid w:val="00EE6B61"/>
    <w:rsid w:val="00EE70AC"/>
    <w:rsid w:val="00EF1556"/>
    <w:rsid w:val="00EF36FB"/>
    <w:rsid w:val="00EF63E3"/>
    <w:rsid w:val="00F073B9"/>
    <w:rsid w:val="00F12DC3"/>
    <w:rsid w:val="00F1746F"/>
    <w:rsid w:val="00F17F2E"/>
    <w:rsid w:val="00F214AB"/>
    <w:rsid w:val="00F3309D"/>
    <w:rsid w:val="00F33D23"/>
    <w:rsid w:val="00F4011D"/>
    <w:rsid w:val="00F46303"/>
    <w:rsid w:val="00F55451"/>
    <w:rsid w:val="00F67E15"/>
    <w:rsid w:val="00F71D4D"/>
    <w:rsid w:val="00F73B30"/>
    <w:rsid w:val="00F76F6E"/>
    <w:rsid w:val="00F8219C"/>
    <w:rsid w:val="00F82D3E"/>
    <w:rsid w:val="00F925B7"/>
    <w:rsid w:val="00F93017"/>
    <w:rsid w:val="00F93B1E"/>
    <w:rsid w:val="00F94A9F"/>
    <w:rsid w:val="00F966C1"/>
    <w:rsid w:val="00F96741"/>
    <w:rsid w:val="00F977F9"/>
    <w:rsid w:val="00FA0087"/>
    <w:rsid w:val="00FA2375"/>
    <w:rsid w:val="00FA2F21"/>
    <w:rsid w:val="00FA78CE"/>
    <w:rsid w:val="00FB045F"/>
    <w:rsid w:val="00FB099C"/>
    <w:rsid w:val="00FB478E"/>
    <w:rsid w:val="00FB6BD6"/>
    <w:rsid w:val="00FC70A2"/>
    <w:rsid w:val="00FD2F8C"/>
    <w:rsid w:val="00FF11F1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fdf0f1"/>
    </o:shapedefaults>
    <o:shapelayout v:ext="edit">
      <o:idmap v:ext="edit" data="1"/>
    </o:shapelayout>
  </w:shapeDefaults>
  <w:decimalSymbol w:val=","/>
  <w:listSeparator w:val=";"/>
  <w14:docId w14:val="415E3476"/>
  <w15:docId w15:val="{59435298-86C4-421C-8F80-A595D51A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Times New Roman" w:hAnsi="Garamond" w:cs="Times New Roman"/>
        <w:sz w:val="24"/>
        <w:szCs w:val="24"/>
        <w:lang w:val="da-DK" w:eastAsia="da-DK" w:bidi="ar-SA"/>
      </w:rPr>
    </w:rPrDefault>
    <w:pPrDefault>
      <w:pPr>
        <w:spacing w:after="280"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D5C"/>
  </w:style>
  <w:style w:type="paragraph" w:styleId="Overskrift1">
    <w:name w:val="heading 1"/>
    <w:basedOn w:val="Normal"/>
    <w:next w:val="Normal"/>
    <w:uiPriority w:val="1"/>
    <w:qFormat/>
    <w:rsid w:val="002A5D5C"/>
    <w:pPr>
      <w:keepNext/>
      <w:suppressAutoHyphens/>
      <w:spacing w:before="280" w:line="320" w:lineRule="atLeast"/>
      <w:outlineLvl w:val="0"/>
    </w:pPr>
    <w:rPr>
      <w:rFonts w:ascii="Arial" w:hAnsi="Arial" w:cs="Arial"/>
      <w:bCs/>
      <w:sz w:val="26"/>
      <w:szCs w:val="32"/>
    </w:rPr>
  </w:style>
  <w:style w:type="paragraph" w:styleId="Overskrift2">
    <w:name w:val="heading 2"/>
    <w:basedOn w:val="Normal"/>
    <w:next w:val="Normal"/>
    <w:uiPriority w:val="1"/>
    <w:qFormat/>
    <w:rsid w:val="002A5D5C"/>
    <w:pPr>
      <w:keepNext/>
      <w:suppressAutoHyphens/>
      <w:spacing w:before="280" w:after="0"/>
      <w:contextualSpacing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uiPriority w:val="1"/>
    <w:qFormat/>
    <w:rsid w:val="002A5D5C"/>
    <w:pPr>
      <w:keepNext/>
      <w:suppressAutoHyphens/>
      <w:spacing w:before="280" w:after="0"/>
      <w:contextualSpacing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uiPriority w:val="1"/>
    <w:qFormat/>
    <w:rsid w:val="002A5D5C"/>
    <w:pPr>
      <w:keepNext/>
      <w:spacing w:before="280" w:after="0"/>
      <w:contextualSpacing/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2A5D5C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2A5D5C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2A5D5C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2A5D5C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2A5D5C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2A5D5C"/>
    <w:pPr>
      <w:numPr>
        <w:numId w:val="1"/>
      </w:numPr>
    </w:pPr>
  </w:style>
  <w:style w:type="numbering" w:styleId="1ai">
    <w:name w:val="Outline List 1"/>
    <w:basedOn w:val="Ingenoversigt"/>
    <w:semiHidden/>
    <w:rsid w:val="002A5D5C"/>
    <w:pPr>
      <w:numPr>
        <w:numId w:val="2"/>
      </w:numPr>
    </w:pPr>
  </w:style>
  <w:style w:type="numbering" w:styleId="ArtikelSektion">
    <w:name w:val="Outline List 3"/>
    <w:basedOn w:val="Ingenoversigt"/>
    <w:semiHidden/>
    <w:rsid w:val="002A5D5C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2A5D5C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2A5D5C"/>
    <w:pPr>
      <w:spacing w:after="120"/>
    </w:pPr>
  </w:style>
  <w:style w:type="paragraph" w:styleId="Brdtekst2">
    <w:name w:val="Body Text 2"/>
    <w:basedOn w:val="Normal"/>
    <w:uiPriority w:val="99"/>
    <w:semiHidden/>
    <w:rsid w:val="002A5D5C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2A5D5C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2A5D5C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2A5D5C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2A5D5C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2A5D5C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2A5D5C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5"/>
    <w:qFormat/>
    <w:rsid w:val="002A5D5C"/>
    <w:pPr>
      <w:keepNext/>
      <w:spacing w:before="170" w:after="0" w:line="230" w:lineRule="atLeast"/>
      <w:ind w:left="227" w:right="227"/>
      <w:contextualSpacing/>
    </w:pPr>
    <w:rPr>
      <w:rFonts w:ascii="Arial" w:hAnsi="Arial"/>
      <w:b/>
      <w:bCs/>
      <w:color w:val="940027" w:themeColor="text2"/>
      <w:sz w:val="15"/>
      <w:szCs w:val="20"/>
    </w:rPr>
  </w:style>
  <w:style w:type="paragraph" w:styleId="Sluthilsen">
    <w:name w:val="Closing"/>
    <w:basedOn w:val="Normal"/>
    <w:uiPriority w:val="99"/>
    <w:semiHidden/>
    <w:rsid w:val="002A5D5C"/>
    <w:pPr>
      <w:ind w:left="4252"/>
    </w:pPr>
  </w:style>
  <w:style w:type="paragraph" w:styleId="Dato">
    <w:name w:val="Date"/>
    <w:basedOn w:val="Normal"/>
    <w:next w:val="Normal"/>
    <w:uiPriority w:val="99"/>
    <w:semiHidden/>
    <w:rsid w:val="002A5D5C"/>
  </w:style>
  <w:style w:type="paragraph" w:styleId="Mailsignatur">
    <w:name w:val="E-mail Signature"/>
    <w:basedOn w:val="Normal"/>
    <w:uiPriority w:val="99"/>
    <w:semiHidden/>
    <w:rsid w:val="002A5D5C"/>
  </w:style>
  <w:style w:type="character" w:styleId="Fremhv">
    <w:name w:val="Emphasis"/>
    <w:basedOn w:val="Standardskrifttypeiafsnit"/>
    <w:uiPriority w:val="99"/>
    <w:semiHidden/>
    <w:qFormat/>
    <w:rsid w:val="002A5D5C"/>
    <w:rPr>
      <w:i/>
      <w:iCs/>
      <w:lang w:val="da-DK"/>
    </w:rPr>
  </w:style>
  <w:style w:type="character" w:styleId="Slutnotehenvisning">
    <w:name w:val="endnote reference"/>
    <w:basedOn w:val="Standardskrifttypeiafsnit"/>
    <w:uiPriority w:val="99"/>
    <w:semiHidden/>
    <w:rsid w:val="002A5D5C"/>
    <w:rPr>
      <w:vertAlign w:val="superscript"/>
      <w:lang w:val="da-DK"/>
    </w:rPr>
  </w:style>
  <w:style w:type="paragraph" w:styleId="Slutnotetekst">
    <w:name w:val="endnote text"/>
    <w:basedOn w:val="Normal"/>
    <w:uiPriority w:val="99"/>
    <w:semiHidden/>
    <w:rsid w:val="002A5D5C"/>
    <w:pPr>
      <w:spacing w:after="0" w:line="240" w:lineRule="auto"/>
    </w:pPr>
    <w:rPr>
      <w:sz w:val="18"/>
      <w:szCs w:val="20"/>
    </w:rPr>
  </w:style>
  <w:style w:type="paragraph" w:styleId="Modtageradresse">
    <w:name w:val="envelope address"/>
    <w:basedOn w:val="Normal"/>
    <w:uiPriority w:val="99"/>
    <w:semiHidden/>
    <w:rsid w:val="002A5D5C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2A5D5C"/>
    <w:rPr>
      <w:rFonts w:ascii="Arial" w:hAnsi="Arial" w:cs="Arial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2A5D5C"/>
    <w:rPr>
      <w:vertAlign w:val="superscript"/>
      <w:lang w:val="da-DK"/>
    </w:rPr>
  </w:style>
  <w:style w:type="paragraph" w:styleId="Fodnotetekst">
    <w:name w:val="footnote text"/>
    <w:basedOn w:val="Normal"/>
    <w:uiPriority w:val="99"/>
    <w:semiHidden/>
    <w:rsid w:val="002A5D5C"/>
    <w:pPr>
      <w:spacing w:after="0" w:line="240" w:lineRule="auto"/>
    </w:pPr>
    <w:rPr>
      <w:sz w:val="18"/>
      <w:szCs w:val="20"/>
    </w:rPr>
  </w:style>
  <w:style w:type="character" w:styleId="HTML-akronym">
    <w:name w:val="HTML Acronym"/>
    <w:basedOn w:val="Standardskrifttypeiafsnit"/>
    <w:uiPriority w:val="99"/>
    <w:semiHidden/>
    <w:rsid w:val="002A5D5C"/>
    <w:rPr>
      <w:lang w:val="da-DK"/>
    </w:rPr>
  </w:style>
  <w:style w:type="paragraph" w:styleId="HTML-adresse">
    <w:name w:val="HTML Address"/>
    <w:basedOn w:val="Normal"/>
    <w:uiPriority w:val="99"/>
    <w:semiHidden/>
    <w:rsid w:val="002A5D5C"/>
    <w:rPr>
      <w:i/>
      <w:iCs/>
    </w:rPr>
  </w:style>
  <w:style w:type="character" w:styleId="HTML-citat">
    <w:name w:val="HTML Cite"/>
    <w:basedOn w:val="Standardskrifttypeiafsnit"/>
    <w:uiPriority w:val="99"/>
    <w:semiHidden/>
    <w:rsid w:val="002A5D5C"/>
    <w:rPr>
      <w:i/>
      <w:iCs/>
      <w:lang w:val="da-DK"/>
    </w:rPr>
  </w:style>
  <w:style w:type="character" w:styleId="HTML-kode">
    <w:name w:val="HTML Code"/>
    <w:basedOn w:val="Standardskrifttypeiafsnit"/>
    <w:uiPriority w:val="99"/>
    <w:semiHidden/>
    <w:rsid w:val="002A5D5C"/>
    <w:rPr>
      <w:rFonts w:ascii="Courier New" w:hAnsi="Courier New" w:cs="Courier New"/>
      <w:sz w:val="20"/>
      <w:szCs w:val="20"/>
      <w:lang w:val="da-DK"/>
    </w:rPr>
  </w:style>
  <w:style w:type="character" w:styleId="HTML-definition">
    <w:name w:val="HTML Definition"/>
    <w:basedOn w:val="Standardskrifttypeiafsnit"/>
    <w:uiPriority w:val="99"/>
    <w:semiHidden/>
    <w:rsid w:val="002A5D5C"/>
    <w:rPr>
      <w:i/>
      <w:iCs/>
      <w:lang w:val="da-DK"/>
    </w:rPr>
  </w:style>
  <w:style w:type="character" w:styleId="HTML-tastatur">
    <w:name w:val="HTML Keyboard"/>
    <w:basedOn w:val="Standardskrifttypeiafsnit"/>
    <w:uiPriority w:val="99"/>
    <w:semiHidden/>
    <w:rsid w:val="002A5D5C"/>
    <w:rPr>
      <w:rFonts w:ascii="Courier New" w:hAnsi="Courier New" w:cs="Courier New"/>
      <w:sz w:val="20"/>
      <w:szCs w:val="20"/>
      <w:lang w:val="da-DK"/>
    </w:rPr>
  </w:style>
  <w:style w:type="paragraph" w:styleId="FormateretHTML">
    <w:name w:val="HTML Preformatted"/>
    <w:basedOn w:val="Normal"/>
    <w:uiPriority w:val="99"/>
    <w:semiHidden/>
    <w:rsid w:val="002A5D5C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uiPriority w:val="99"/>
    <w:semiHidden/>
    <w:rsid w:val="002A5D5C"/>
    <w:rPr>
      <w:rFonts w:ascii="Courier New" w:hAnsi="Courier New" w:cs="Courier New"/>
      <w:lang w:val="da-DK"/>
    </w:rPr>
  </w:style>
  <w:style w:type="character" w:styleId="HTML-skrivemaskine">
    <w:name w:val="HTML Typewriter"/>
    <w:basedOn w:val="Standardskrifttypeiafsnit"/>
    <w:uiPriority w:val="99"/>
    <w:semiHidden/>
    <w:rsid w:val="002A5D5C"/>
    <w:rPr>
      <w:rFonts w:ascii="Courier New" w:hAnsi="Courier New" w:cs="Courier New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rsid w:val="002A5D5C"/>
    <w:rPr>
      <w:i/>
      <w:iCs/>
      <w:lang w:val="da-DK"/>
    </w:rPr>
  </w:style>
  <w:style w:type="character" w:styleId="Linjenummer">
    <w:name w:val="line number"/>
    <w:basedOn w:val="Standardskrifttypeiafsnit"/>
    <w:uiPriority w:val="99"/>
    <w:semiHidden/>
    <w:rsid w:val="002A5D5C"/>
    <w:rPr>
      <w:lang w:val="da-DK"/>
    </w:rPr>
  </w:style>
  <w:style w:type="paragraph" w:styleId="Liste">
    <w:name w:val="List"/>
    <w:basedOn w:val="Normal"/>
    <w:uiPriority w:val="99"/>
    <w:semiHidden/>
    <w:rsid w:val="002A5D5C"/>
    <w:pPr>
      <w:ind w:left="283" w:hanging="283"/>
    </w:pPr>
  </w:style>
  <w:style w:type="paragraph" w:styleId="Liste2">
    <w:name w:val="List 2"/>
    <w:basedOn w:val="Normal"/>
    <w:uiPriority w:val="99"/>
    <w:semiHidden/>
    <w:rsid w:val="002A5D5C"/>
    <w:pPr>
      <w:ind w:left="566" w:hanging="283"/>
    </w:pPr>
  </w:style>
  <w:style w:type="paragraph" w:styleId="Liste3">
    <w:name w:val="List 3"/>
    <w:basedOn w:val="Normal"/>
    <w:uiPriority w:val="99"/>
    <w:semiHidden/>
    <w:rsid w:val="002A5D5C"/>
    <w:pPr>
      <w:ind w:left="849" w:hanging="283"/>
    </w:pPr>
  </w:style>
  <w:style w:type="paragraph" w:styleId="Liste4">
    <w:name w:val="List 4"/>
    <w:basedOn w:val="Normal"/>
    <w:uiPriority w:val="99"/>
    <w:semiHidden/>
    <w:rsid w:val="002A5D5C"/>
    <w:pPr>
      <w:ind w:left="1132" w:hanging="283"/>
    </w:pPr>
  </w:style>
  <w:style w:type="paragraph" w:styleId="Liste5">
    <w:name w:val="List 5"/>
    <w:basedOn w:val="Normal"/>
    <w:uiPriority w:val="99"/>
    <w:semiHidden/>
    <w:rsid w:val="002A5D5C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2A5D5C"/>
    <w:pPr>
      <w:numPr>
        <w:numId w:val="4"/>
      </w:numPr>
      <w:spacing w:after="0"/>
    </w:pPr>
  </w:style>
  <w:style w:type="paragraph" w:styleId="Opstilling-punkttegn2">
    <w:name w:val="List Bullet 2"/>
    <w:basedOn w:val="Normal"/>
    <w:uiPriority w:val="99"/>
    <w:semiHidden/>
    <w:rsid w:val="002A5D5C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2A5D5C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2A5D5C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2A5D5C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2A5D5C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2A5D5C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2A5D5C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2A5D5C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2A5D5C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2A5D5C"/>
    <w:pPr>
      <w:numPr>
        <w:numId w:val="9"/>
      </w:numPr>
      <w:spacing w:after="0"/>
    </w:pPr>
  </w:style>
  <w:style w:type="paragraph" w:styleId="Opstilling-talellerbogst2">
    <w:name w:val="List Number 2"/>
    <w:basedOn w:val="Normal"/>
    <w:uiPriority w:val="99"/>
    <w:semiHidden/>
    <w:rsid w:val="002A5D5C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2A5D5C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2A5D5C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2A5D5C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2A5D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2A5D5C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rsid w:val="002A5D5C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2A5D5C"/>
  </w:style>
  <w:style w:type="paragraph" w:styleId="Almindeligtekst">
    <w:name w:val="Plain Text"/>
    <w:basedOn w:val="Normal"/>
    <w:uiPriority w:val="99"/>
    <w:semiHidden/>
    <w:rsid w:val="002A5D5C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99"/>
    <w:semiHidden/>
    <w:rsid w:val="002A5D5C"/>
  </w:style>
  <w:style w:type="paragraph" w:styleId="Underskrift">
    <w:name w:val="Signature"/>
    <w:basedOn w:val="Normal"/>
    <w:uiPriority w:val="99"/>
    <w:semiHidden/>
    <w:rsid w:val="002A5D5C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2A5D5C"/>
    <w:rPr>
      <w:b/>
      <w:bCs/>
      <w:lang w:val="da-DK"/>
    </w:rPr>
  </w:style>
  <w:style w:type="paragraph" w:styleId="Undertitel">
    <w:name w:val="Subtitle"/>
    <w:basedOn w:val="Normal"/>
    <w:uiPriority w:val="99"/>
    <w:semiHidden/>
    <w:qFormat/>
    <w:rsid w:val="002A5D5C"/>
    <w:pPr>
      <w:spacing w:after="60"/>
      <w:jc w:val="center"/>
    </w:pPr>
    <w:rPr>
      <w:rFonts w:ascii="Arial" w:hAnsi="Arial" w:cs="Arial"/>
    </w:rPr>
  </w:style>
  <w:style w:type="table" w:styleId="Tabel-3D-effekter1">
    <w:name w:val="Table 3D effects 1"/>
    <w:basedOn w:val="Tabel-Normal"/>
    <w:semiHidden/>
    <w:rsid w:val="002A5D5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2A5D5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2A5D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2A5D5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2A5D5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2A5D5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2A5D5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2A5D5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2A5D5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2A5D5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2A5D5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2A5D5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2A5D5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2A5D5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2A5D5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2A5D5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2A5D5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2A5D5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2A5D5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2A5D5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2A5D5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2A5D5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2A5D5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2A5D5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2A5D5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2A5D5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2A5D5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2A5D5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2A5D5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2A5D5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2A5D5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2A5D5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2A5D5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2A5D5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2A5D5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2A5D5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2A5D5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2A5D5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2A5D5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2A5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2A5D5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2A5D5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2A5D5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2A5D5C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9"/>
    <w:semiHidden/>
    <w:rsid w:val="002A5D5C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9"/>
    <w:semiHidden/>
    <w:rsid w:val="002A5D5C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9"/>
    <w:semiHidden/>
    <w:rsid w:val="002A5D5C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9"/>
    <w:semiHidden/>
    <w:rsid w:val="002A5D5C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9"/>
    <w:semiHidden/>
    <w:rsid w:val="002A5D5C"/>
    <w:pPr>
      <w:tabs>
        <w:tab w:val="right" w:pos="7655"/>
      </w:tabs>
      <w:ind w:left="1134" w:right="567"/>
    </w:pPr>
  </w:style>
  <w:style w:type="character" w:styleId="BesgtLink">
    <w:name w:val="FollowedHyperlink"/>
    <w:basedOn w:val="Standardskrifttypeiafsnit"/>
    <w:uiPriority w:val="99"/>
    <w:semiHidden/>
    <w:rsid w:val="002A5D5C"/>
    <w:rPr>
      <w:color w:val="800080"/>
      <w:u w:val="single"/>
      <w:lang w:val="da-DK"/>
    </w:rPr>
  </w:style>
  <w:style w:type="paragraph" w:styleId="Sidefod">
    <w:name w:val="footer"/>
    <w:basedOn w:val="Normal"/>
    <w:link w:val="SidefodTegn"/>
    <w:uiPriority w:val="99"/>
    <w:rsid w:val="002A5D5C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paragraph" w:styleId="Sidehoved">
    <w:name w:val="header"/>
    <w:basedOn w:val="Normal"/>
    <w:link w:val="SidehovedTegn"/>
    <w:uiPriority w:val="99"/>
    <w:semiHidden/>
    <w:rsid w:val="00DB6A76"/>
    <w:pPr>
      <w:tabs>
        <w:tab w:val="center" w:pos="4819"/>
        <w:tab w:val="right" w:pos="9638"/>
      </w:tabs>
      <w:spacing w:after="0" w:line="180" w:lineRule="atLeast"/>
      <w:ind w:right="-1418"/>
    </w:pPr>
    <w:rPr>
      <w:sz w:val="20"/>
    </w:rPr>
  </w:style>
  <w:style w:type="character" w:styleId="Hyperlink">
    <w:name w:val="Hyperlink"/>
    <w:basedOn w:val="Standardskrifttypeiafsnit"/>
    <w:uiPriority w:val="99"/>
    <w:semiHidden/>
    <w:rsid w:val="002A5D5C"/>
    <w:rPr>
      <w:color w:val="0000FF"/>
      <w:u w:val="single"/>
      <w:lang w:val="da-DK"/>
    </w:rPr>
  </w:style>
  <w:style w:type="character" w:styleId="Sidetal">
    <w:name w:val="page number"/>
    <w:basedOn w:val="Standardskrifttypeiafsnit"/>
    <w:uiPriority w:val="99"/>
    <w:semiHidden/>
    <w:rsid w:val="002A5D5C"/>
    <w:rPr>
      <w:rFonts w:ascii="Garamond" w:hAnsi="Garamond"/>
      <w:sz w:val="24"/>
      <w:lang w:val="da-DK"/>
    </w:rPr>
  </w:style>
  <w:style w:type="paragraph" w:styleId="Indholdsfortegnelse6">
    <w:name w:val="toc 6"/>
    <w:basedOn w:val="Normal"/>
    <w:next w:val="Normal"/>
    <w:uiPriority w:val="99"/>
    <w:semiHidden/>
    <w:rsid w:val="002A5D5C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9"/>
    <w:semiHidden/>
    <w:rsid w:val="002A5D5C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9"/>
    <w:semiHidden/>
    <w:rsid w:val="002A5D5C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9"/>
    <w:semiHidden/>
    <w:rsid w:val="002A5D5C"/>
    <w:pPr>
      <w:tabs>
        <w:tab w:val="right" w:pos="7655"/>
      </w:tabs>
      <w:ind w:left="2268" w:right="567" w:hanging="1134"/>
    </w:pPr>
  </w:style>
  <w:style w:type="paragraph" w:customStyle="1" w:styleId="Normal-Nummerering">
    <w:name w:val="Normal - Nummerering"/>
    <w:basedOn w:val="Normal"/>
    <w:uiPriority w:val="6"/>
    <w:semiHidden/>
    <w:rsid w:val="002A5D5C"/>
  </w:style>
  <w:style w:type="table" w:customStyle="1" w:styleId="Table-Normal">
    <w:name w:val="Table - Normal"/>
    <w:basedOn w:val="Tabel-Normal"/>
    <w:rsid w:val="002A5D5C"/>
    <w:pPr>
      <w:spacing w:line="220" w:lineRule="atLeast"/>
    </w:pPr>
    <w:rPr>
      <w:rFonts w:ascii="Arial" w:hAnsi="Arial"/>
      <w:sz w:val="15"/>
    </w:rPr>
    <w:tblPr>
      <w:tblStyleRowBandSize w:val="1"/>
      <w:tblStyleColBandSize w:val="1"/>
      <w:tblBorders>
        <w:top w:val="single" w:sz="8" w:space="0" w:color="E4E2D9"/>
        <w:bottom w:val="single" w:sz="8" w:space="0" w:color="E4E2D9"/>
        <w:insideH w:val="single" w:sz="8" w:space="0" w:color="E4E2D9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EFF2EA"/>
    </w:tc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19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 w:val="0"/>
        <w:sz w:val="15"/>
      </w:rPr>
    </w:tblStylePr>
  </w:style>
  <w:style w:type="paragraph" w:customStyle="1" w:styleId="Template">
    <w:name w:val="Template"/>
    <w:uiPriority w:val="7"/>
    <w:semiHidden/>
    <w:rsid w:val="002A5D5C"/>
    <w:pPr>
      <w:spacing w:after="0"/>
    </w:pPr>
    <w:rPr>
      <w:noProof/>
    </w:rPr>
  </w:style>
  <w:style w:type="paragraph" w:customStyle="1" w:styleId="Template-Virksomhedsnavn">
    <w:name w:val="Template - Virksomheds navn"/>
    <w:basedOn w:val="Template"/>
    <w:next w:val="Template-Adresse"/>
    <w:uiPriority w:val="7"/>
    <w:semiHidden/>
    <w:rsid w:val="002A5D5C"/>
    <w:pPr>
      <w:spacing w:after="200"/>
    </w:pPr>
  </w:style>
  <w:style w:type="paragraph" w:customStyle="1" w:styleId="Template-Adresse">
    <w:name w:val="Template - Adresse"/>
    <w:basedOn w:val="Template"/>
    <w:uiPriority w:val="7"/>
    <w:semiHidden/>
    <w:rsid w:val="008A1DE3"/>
    <w:pPr>
      <w:spacing w:line="240" w:lineRule="atLeast"/>
      <w:jc w:val="center"/>
    </w:pPr>
    <w:rPr>
      <w:rFonts w:ascii="Arial" w:hAnsi="Arial"/>
      <w:color w:val="940027" w:themeColor="text2"/>
      <w:sz w:val="14"/>
    </w:rPr>
  </w:style>
  <w:style w:type="paragraph" w:customStyle="1" w:styleId="Template-Dato">
    <w:name w:val="Template - Dato"/>
    <w:basedOn w:val="Template"/>
    <w:uiPriority w:val="7"/>
    <w:semiHidden/>
    <w:rsid w:val="002A5D5C"/>
  </w:style>
  <w:style w:type="table" w:styleId="Tabel-Gitter">
    <w:name w:val="Table Grid"/>
    <w:basedOn w:val="Tabel-Normal"/>
    <w:rsid w:val="002A5D5C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6"/>
    <w:semiHidden/>
    <w:rsid w:val="002A5D5C"/>
    <w:pPr>
      <w:spacing w:line="320" w:lineRule="atLeast"/>
    </w:pPr>
    <w:rPr>
      <w:rFonts w:ascii="Arial" w:hAnsi="Arial"/>
      <w:b/>
      <w:sz w:val="26"/>
    </w:rPr>
  </w:style>
  <w:style w:type="paragraph" w:styleId="Listeoverfigurer">
    <w:name w:val="table of figures"/>
    <w:basedOn w:val="Normal"/>
    <w:next w:val="Normal"/>
    <w:uiPriority w:val="99"/>
    <w:semiHidden/>
    <w:rsid w:val="002A5D5C"/>
  </w:style>
  <w:style w:type="paragraph" w:customStyle="1" w:styleId="Template-Dokumentnavn">
    <w:name w:val="Template - Dokument navn"/>
    <w:basedOn w:val="Template"/>
    <w:uiPriority w:val="7"/>
    <w:semiHidden/>
    <w:rsid w:val="006A48EF"/>
    <w:pPr>
      <w:spacing w:line="440" w:lineRule="atLeast"/>
      <w:outlineLvl w:val="0"/>
    </w:pPr>
    <w:rPr>
      <w:rFonts w:ascii="Arial" w:hAnsi="Arial"/>
      <w:sz w:val="40"/>
    </w:rPr>
  </w:style>
  <w:style w:type="paragraph" w:customStyle="1" w:styleId="Template-INI">
    <w:name w:val="Template - INI"/>
    <w:basedOn w:val="Normal"/>
    <w:uiPriority w:val="7"/>
    <w:semiHidden/>
    <w:rsid w:val="002A5D5C"/>
    <w:pPr>
      <w:spacing w:after="0"/>
    </w:pPr>
    <w:rPr>
      <w:noProof/>
    </w:rPr>
  </w:style>
  <w:style w:type="paragraph" w:customStyle="1" w:styleId="BoksBillede">
    <w:name w:val="Boks Billede"/>
    <w:uiPriority w:val="5"/>
    <w:rsid w:val="002A5D5C"/>
    <w:pPr>
      <w:spacing w:after="230" w:line="230" w:lineRule="atLeast"/>
      <w:contextualSpacing/>
    </w:pPr>
    <w:rPr>
      <w:rFonts w:ascii="Arial" w:hAnsi="Arial"/>
      <w:sz w:val="17"/>
    </w:rPr>
  </w:style>
  <w:style w:type="paragraph" w:customStyle="1" w:styleId="BoksCitat">
    <w:name w:val="Boks Citat"/>
    <w:basedOn w:val="Normal"/>
    <w:next w:val="BoksTekst"/>
    <w:uiPriority w:val="5"/>
    <w:rsid w:val="002A5D5C"/>
    <w:pPr>
      <w:spacing w:before="284" w:after="230" w:line="320" w:lineRule="atLeast"/>
      <w:ind w:left="340" w:right="340"/>
      <w:contextualSpacing/>
    </w:pPr>
    <w:rPr>
      <w:rFonts w:ascii="Arial" w:hAnsi="Arial"/>
      <w:szCs w:val="17"/>
    </w:rPr>
  </w:style>
  <w:style w:type="paragraph" w:customStyle="1" w:styleId="BoksOverskrift">
    <w:name w:val="Boks Overskrift"/>
    <w:basedOn w:val="Normal"/>
    <w:uiPriority w:val="5"/>
    <w:rsid w:val="002A5D5C"/>
    <w:pPr>
      <w:keepNext/>
      <w:keepLines/>
      <w:suppressAutoHyphens/>
      <w:spacing w:after="210" w:line="210" w:lineRule="atLeast"/>
      <w:ind w:left="227" w:right="227"/>
      <w:contextualSpacing/>
    </w:pPr>
    <w:rPr>
      <w:rFonts w:ascii="Arial" w:hAnsi="Arial"/>
      <w:b/>
      <w:sz w:val="15"/>
      <w:szCs w:val="17"/>
    </w:rPr>
  </w:style>
  <w:style w:type="paragraph" w:customStyle="1" w:styleId="BoksTekst">
    <w:name w:val="Boks Tekst"/>
    <w:basedOn w:val="Normal"/>
    <w:uiPriority w:val="5"/>
    <w:rsid w:val="002A5D5C"/>
    <w:pPr>
      <w:spacing w:after="210" w:line="210" w:lineRule="atLeast"/>
      <w:ind w:left="227" w:right="227"/>
    </w:pPr>
    <w:rPr>
      <w:rFonts w:ascii="Arial" w:hAnsi="Arial"/>
      <w:sz w:val="14"/>
      <w:szCs w:val="17"/>
    </w:rPr>
  </w:style>
  <w:style w:type="paragraph" w:customStyle="1" w:styleId="BoksTalopstilling">
    <w:name w:val="Boks Talopstilling"/>
    <w:basedOn w:val="BoksTekst"/>
    <w:uiPriority w:val="5"/>
    <w:rsid w:val="002A5D5C"/>
    <w:pPr>
      <w:numPr>
        <w:numId w:val="14"/>
      </w:numPr>
    </w:pPr>
  </w:style>
  <w:style w:type="paragraph" w:customStyle="1" w:styleId="BoksPunktopstilling">
    <w:name w:val="Boks Punktopstilling"/>
    <w:basedOn w:val="BoksTekst"/>
    <w:uiPriority w:val="5"/>
    <w:rsid w:val="002A5D5C"/>
    <w:pPr>
      <w:numPr>
        <w:numId w:val="15"/>
      </w:numPr>
    </w:pPr>
  </w:style>
  <w:style w:type="paragraph" w:customStyle="1" w:styleId="FootnoteSeperator">
    <w:name w:val="Footnote Seperator"/>
    <w:basedOn w:val="Normal"/>
    <w:next w:val="Normal"/>
    <w:uiPriority w:val="99"/>
    <w:semiHidden/>
    <w:rsid w:val="002A5D5C"/>
    <w:pPr>
      <w:pBdr>
        <w:top w:val="single" w:sz="2" w:space="1" w:color="auto"/>
      </w:pBdr>
      <w:spacing w:before="280" w:after="0" w:line="240" w:lineRule="auto"/>
    </w:pPr>
    <w:rPr>
      <w:rFonts w:ascii="Arial" w:hAnsi="Arial"/>
      <w:sz w:val="4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DB6A76"/>
    <w:rPr>
      <w:sz w:val="20"/>
      <w:lang w:val="da-DK"/>
    </w:rPr>
  </w:style>
  <w:style w:type="paragraph" w:customStyle="1" w:styleId="ListNumberTable">
    <w:name w:val="List Number Table"/>
    <w:basedOn w:val="Opstilling-talellerbogst"/>
    <w:uiPriority w:val="2"/>
    <w:rsid w:val="002A5D5C"/>
    <w:pPr>
      <w:numPr>
        <w:numId w:val="0"/>
      </w:numPr>
    </w:pPr>
    <w:rPr>
      <w:sz w:val="14"/>
    </w:rPr>
  </w:style>
  <w:style w:type="paragraph" w:customStyle="1" w:styleId="ListBulletTable">
    <w:name w:val="List Bullet Table"/>
    <w:basedOn w:val="Opstilling-punkttegn"/>
    <w:uiPriority w:val="2"/>
    <w:rsid w:val="002A5D5C"/>
    <w:pPr>
      <w:numPr>
        <w:numId w:val="0"/>
      </w:numPr>
    </w:pPr>
    <w:rPr>
      <w:sz w:val="14"/>
    </w:rPr>
  </w:style>
  <w:style w:type="paragraph" w:customStyle="1" w:styleId="Afsenderinfo">
    <w:name w:val="Afsender info"/>
    <w:basedOn w:val="Normal"/>
    <w:uiPriority w:val="6"/>
    <w:semiHidden/>
    <w:qFormat/>
    <w:rsid w:val="002A5D5C"/>
    <w:pPr>
      <w:spacing w:after="0"/>
    </w:pPr>
  </w:style>
  <w:style w:type="paragraph" w:customStyle="1" w:styleId="Notatkildeangivelse">
    <w:name w:val="Notat/kildeangivelse"/>
    <w:basedOn w:val="Normal"/>
    <w:uiPriority w:val="6"/>
    <w:rsid w:val="002A5D5C"/>
    <w:pPr>
      <w:tabs>
        <w:tab w:val="left" w:pos="737"/>
      </w:tabs>
      <w:spacing w:after="0" w:line="240" w:lineRule="atLeast"/>
    </w:pPr>
    <w:rPr>
      <w:sz w:val="20"/>
    </w:rPr>
  </w:style>
  <w:style w:type="paragraph" w:customStyle="1" w:styleId="Tabelkolonneoverskrift">
    <w:name w:val="Tabel kolonne overskrift"/>
    <w:basedOn w:val="Normal"/>
    <w:uiPriority w:val="6"/>
    <w:rsid w:val="002A5D5C"/>
    <w:pPr>
      <w:spacing w:after="0" w:line="150" w:lineRule="atLeast"/>
      <w:ind w:right="57"/>
      <w:jc w:val="right"/>
    </w:pPr>
    <w:rPr>
      <w:rFonts w:ascii="Arial" w:hAnsi="Arial"/>
      <w:b/>
      <w:sz w:val="14"/>
    </w:rPr>
  </w:style>
  <w:style w:type="paragraph" w:customStyle="1" w:styleId="Tabeloverskrift">
    <w:name w:val="Tabel overskrift"/>
    <w:basedOn w:val="Normal"/>
    <w:uiPriority w:val="6"/>
    <w:rsid w:val="002A5D5C"/>
    <w:pPr>
      <w:spacing w:after="0" w:line="150" w:lineRule="atLeast"/>
      <w:ind w:right="57"/>
    </w:pPr>
    <w:rPr>
      <w:rFonts w:ascii="Arial" w:hAnsi="Arial"/>
      <w:b/>
      <w:sz w:val="14"/>
    </w:rPr>
  </w:style>
  <w:style w:type="paragraph" w:customStyle="1" w:styleId="Tabeltekst">
    <w:name w:val="Tabel tekst"/>
    <w:basedOn w:val="Normal"/>
    <w:uiPriority w:val="6"/>
    <w:rsid w:val="002A5D5C"/>
    <w:pPr>
      <w:spacing w:after="0" w:line="150" w:lineRule="atLeast"/>
      <w:ind w:right="57"/>
    </w:pPr>
    <w:rPr>
      <w:rFonts w:ascii="Arial" w:hAnsi="Arial"/>
      <w:sz w:val="14"/>
    </w:rPr>
  </w:style>
  <w:style w:type="paragraph" w:customStyle="1" w:styleId="Tabeltal">
    <w:name w:val="Tabel tal"/>
    <w:basedOn w:val="Tabeltekst"/>
    <w:uiPriority w:val="6"/>
    <w:rsid w:val="002A5D5C"/>
    <w:pPr>
      <w:ind w:left="57"/>
      <w:jc w:val="right"/>
    </w:pPr>
  </w:style>
  <w:style w:type="paragraph" w:customStyle="1" w:styleId="TabeltalTotal">
    <w:name w:val="Tabel tal Total"/>
    <w:basedOn w:val="Tabeltal"/>
    <w:uiPriority w:val="6"/>
    <w:rsid w:val="002A5D5C"/>
    <w:rPr>
      <w:b/>
    </w:rPr>
  </w:style>
  <w:style w:type="character" w:customStyle="1" w:styleId="KildeangivelseChar">
    <w:name w:val="Kildeangivelse Char"/>
    <w:link w:val="Kildeangivelse"/>
    <w:uiPriority w:val="5"/>
    <w:locked/>
    <w:rsid w:val="002A5D5C"/>
    <w:rPr>
      <w:sz w:val="16"/>
      <w:lang w:val="da-DK"/>
    </w:rPr>
  </w:style>
  <w:style w:type="paragraph" w:customStyle="1" w:styleId="Space">
    <w:name w:val="Space"/>
    <w:basedOn w:val="Normal"/>
    <w:uiPriority w:val="5"/>
    <w:rsid w:val="002A5D5C"/>
    <w:pPr>
      <w:tabs>
        <w:tab w:val="left" w:pos="340"/>
      </w:tabs>
      <w:spacing w:after="0" w:line="240" w:lineRule="auto"/>
    </w:pPr>
    <w:rPr>
      <w:rFonts w:ascii="Arial" w:hAnsi="Arial"/>
      <w:sz w:val="2"/>
    </w:rPr>
  </w:style>
  <w:style w:type="paragraph" w:customStyle="1" w:styleId="Kildeangivelse">
    <w:name w:val="Kildeangivelse"/>
    <w:basedOn w:val="Normal"/>
    <w:next w:val="Normal"/>
    <w:link w:val="KildeangivelseChar"/>
    <w:uiPriority w:val="5"/>
    <w:rsid w:val="002A5D5C"/>
    <w:pPr>
      <w:tabs>
        <w:tab w:val="left" w:pos="680"/>
      </w:tabs>
      <w:spacing w:after="0" w:line="200" w:lineRule="atLeast"/>
      <w:ind w:left="681" w:right="227" w:hanging="454"/>
    </w:pPr>
    <w:rPr>
      <w:sz w:val="16"/>
    </w:rPr>
  </w:style>
  <w:style w:type="paragraph" w:customStyle="1" w:styleId="Anm">
    <w:name w:val="Anm"/>
    <w:basedOn w:val="Kildeangivelse"/>
    <w:next w:val="Normal"/>
    <w:link w:val="AnmChar"/>
    <w:uiPriority w:val="5"/>
    <w:rsid w:val="002A5D5C"/>
    <w:pPr>
      <w:spacing w:before="113"/>
    </w:pPr>
  </w:style>
  <w:style w:type="character" w:customStyle="1" w:styleId="AnmChar">
    <w:name w:val="Anm Char"/>
    <w:basedOn w:val="KildeangivelseChar"/>
    <w:link w:val="Anm"/>
    <w:uiPriority w:val="5"/>
    <w:rsid w:val="002A5D5C"/>
    <w:rPr>
      <w:sz w:val="16"/>
      <w:lang w:val="da-DK"/>
    </w:rPr>
  </w:style>
  <w:style w:type="paragraph" w:customStyle="1" w:styleId="TabelIndsttelse">
    <w:name w:val="Tabel Indsættelse"/>
    <w:basedOn w:val="Normal"/>
    <w:uiPriority w:val="5"/>
    <w:rsid w:val="002A5D5C"/>
    <w:pPr>
      <w:spacing w:after="0" w:line="40" w:lineRule="atLeast"/>
      <w:ind w:left="227" w:right="227"/>
      <w:contextualSpacing/>
    </w:pPr>
    <w:rPr>
      <w:rFonts w:ascii="Arial" w:hAnsi="Arial"/>
      <w:sz w:val="17"/>
      <w:szCs w:val="17"/>
    </w:rPr>
  </w:style>
  <w:style w:type="character" w:styleId="Pladsholdertekst">
    <w:name w:val="Placeholder Text"/>
    <w:basedOn w:val="Standardskrifttypeiafsnit"/>
    <w:uiPriority w:val="99"/>
    <w:semiHidden/>
    <w:rsid w:val="002A5D5C"/>
    <w:rPr>
      <w:color w:val="808080"/>
      <w:lang w:val="da-DK"/>
    </w:rPr>
  </w:style>
  <w:style w:type="paragraph" w:customStyle="1" w:styleId="Sidenummer">
    <w:name w:val="Sidenummer"/>
    <w:basedOn w:val="Normal"/>
    <w:next w:val="Sidehoved"/>
    <w:uiPriority w:val="8"/>
    <w:qFormat/>
    <w:rsid w:val="00DB6A76"/>
    <w:pPr>
      <w:tabs>
        <w:tab w:val="left" w:pos="8034"/>
      </w:tabs>
      <w:ind w:right="-2268"/>
    </w:pPr>
  </w:style>
  <w:style w:type="table" w:customStyle="1" w:styleId="Blank">
    <w:name w:val="Blank"/>
    <w:basedOn w:val="Tabel-Normal"/>
    <w:uiPriority w:val="99"/>
    <w:rsid w:val="002A5D5C"/>
    <w:pPr>
      <w:spacing w:after="0" w:line="240" w:lineRule="atLeast"/>
    </w:pPr>
    <w:rPr>
      <w:rFonts w:eastAsiaTheme="minorHAnsi" w:cstheme="minorBidi"/>
      <w:szCs w:val="20"/>
      <w:lang w:eastAsia="en-US"/>
    </w:rPr>
    <w:tblPr>
      <w:tblCellMar>
        <w:left w:w="0" w:type="dxa"/>
        <w:right w:w="0" w:type="dxa"/>
      </w:tblCellMar>
    </w:tblPr>
  </w:style>
  <w:style w:type="character" w:customStyle="1" w:styleId="Standardskrifttypeiafsnit1">
    <w:name w:val="Standardskrifttype i afsnit1"/>
    <w:rsid w:val="004D37EF"/>
  </w:style>
  <w:style w:type="paragraph" w:customStyle="1" w:styleId="Listeafsnit1">
    <w:name w:val="Listeafsnit1"/>
    <w:basedOn w:val="Normal"/>
    <w:rsid w:val="004D37EF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96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96612"/>
    <w:rPr>
      <w:rFonts w:ascii="Segoe UI" w:hAnsi="Segoe UI" w:cs="Segoe UI"/>
      <w:sz w:val="18"/>
      <w:szCs w:val="18"/>
    </w:rPr>
  </w:style>
  <w:style w:type="character" w:customStyle="1" w:styleId="SidefodTegn">
    <w:name w:val="Sidefod Tegn"/>
    <w:basedOn w:val="Standardskrifttypeiafsnit"/>
    <w:link w:val="Sidefod"/>
    <w:uiPriority w:val="99"/>
    <w:rsid w:val="00FC70A2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2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56EF8-C826-43CE-BFEA-A9165797525B}"/>
      </w:docPartPr>
      <w:docPartBody>
        <w:p w:rsidR="00E9016B" w:rsidRDefault="00FD50AA">
          <w:r w:rsidRPr="00107138">
            <w:rPr>
              <w:rStyle w:val="Pladsholderteks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0AA"/>
    <w:rsid w:val="00031EE3"/>
    <w:rsid w:val="000F6EB2"/>
    <w:rsid w:val="00141156"/>
    <w:rsid w:val="00170386"/>
    <w:rsid w:val="001E5550"/>
    <w:rsid w:val="0023023B"/>
    <w:rsid w:val="002E56AB"/>
    <w:rsid w:val="00322045"/>
    <w:rsid w:val="004717CC"/>
    <w:rsid w:val="004B3465"/>
    <w:rsid w:val="004E5A29"/>
    <w:rsid w:val="004F3726"/>
    <w:rsid w:val="00532F22"/>
    <w:rsid w:val="00581D3D"/>
    <w:rsid w:val="00636FF1"/>
    <w:rsid w:val="006521E1"/>
    <w:rsid w:val="00665BE6"/>
    <w:rsid w:val="0066725E"/>
    <w:rsid w:val="00687926"/>
    <w:rsid w:val="0077605E"/>
    <w:rsid w:val="00901D79"/>
    <w:rsid w:val="00951A13"/>
    <w:rsid w:val="00954A4D"/>
    <w:rsid w:val="00B11C23"/>
    <w:rsid w:val="00BC1EE6"/>
    <w:rsid w:val="00BF5958"/>
    <w:rsid w:val="00CB622E"/>
    <w:rsid w:val="00CC4F85"/>
    <w:rsid w:val="00CF6BFE"/>
    <w:rsid w:val="00D0045C"/>
    <w:rsid w:val="00DF1CFA"/>
    <w:rsid w:val="00DF79AB"/>
    <w:rsid w:val="00E9016B"/>
    <w:rsid w:val="00EA00C2"/>
    <w:rsid w:val="00F53F70"/>
    <w:rsid w:val="00F658BD"/>
    <w:rsid w:val="00FA344A"/>
    <w:rsid w:val="00FA46A8"/>
    <w:rsid w:val="00FC5B36"/>
    <w:rsid w:val="00FD50AA"/>
    <w:rsid w:val="00FE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FA344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FM Digitaliseringsstyrelsen">
      <a:dk1>
        <a:srgbClr val="000000"/>
      </a:dk1>
      <a:lt1>
        <a:srgbClr val="FFFFFF"/>
      </a:lt1>
      <a:dk2>
        <a:srgbClr val="940027"/>
      </a:dk2>
      <a:lt2>
        <a:srgbClr val="F6F6F6"/>
      </a:lt2>
      <a:accent1>
        <a:srgbClr val="3B5463"/>
      </a:accent1>
      <a:accent2>
        <a:srgbClr val="00B08C"/>
      </a:accent2>
      <a:accent3>
        <a:srgbClr val="85909A"/>
      </a:accent3>
      <a:accent4>
        <a:srgbClr val="ED5E66"/>
      </a:accent4>
      <a:accent5>
        <a:srgbClr val="64AACC"/>
      </a:accent5>
      <a:accent6>
        <a:srgbClr val="82244D"/>
      </a:accent6>
      <a:hlink>
        <a:srgbClr val="3E72A6"/>
      </a:hlink>
      <a:folHlink>
        <a:srgbClr val="00000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TemplafyTemplateConfiguration><![CDATA[{"elementsMetadata":[{"type":"richTextContentControl","id":"bf5bddd3-7053-4f67-81d2-5f19b4622371","elementConfiguration":{"binding":"UserProfile.Office.CoverTitle","removeAndKeepContent":false,"disableUpdates":true,"type":"text"}},{"type":"richTextContentControl","id":"6b7e17cc-e446-474b-a545-6b9f4f2b7bbc","elementConfiguration":{"format":"{{DateFormats.GeneralDate}}","binding":"Form.Date","removeAndKeepContent":false,"disableUpdates":false,"type":"date"}},{"type":"richTextContentControl","id":"d171bc3c-c4c4-400c-b232-8fc3d7bbfa83","elementConfiguration":{"binding":"UserProfile.Unit","removeAndKeepContent":false,"disableUpdates":false,"type":"text"}},{"type":"richTextContentControl","id":"048d705c-8ed8-4ec5-9ac3-cf89817eb1de","elementConfiguration":{"binding":"UserProfile.CaseWorker","removeAndKeepContent":false,"disableUpdates":false,"type":"text"}},{"type":"richTextContentControl","id":"18041a07-7a54-45b2-bd11-a1fedcc5dc64","elementConfiguration":{"visibility":{"action":"hide","binding":"Form.CaseNo","operator":"equals","compareValue":""},"disableUpdates":false,"type":"group"}},{"type":"richTextContentControl","id":"c6006376-0074-4e24-9ca4-9a1b80fbf26e","elementConfiguration":{"binding":"Translations.Jnr","removeAndKeepContent":false,"disableUpdates":false,"type":"text"}},{"type":"richTextContentControl","id":"68bc6667-b3d7-40b0-b042-ed6058a2b180","elementConfiguration":{"binding":"Form.CaseNo","removeAndKeepContent":false,"disableUpdates":false,"type":"text"}},{"type":"richTextContentControl","id":"98a86230-0ca9-433e-8e52-188f39b85eec","elementConfiguration":{"binding":"Form.DossierTitle","removeAndKeepContent":false,"disableUpdates":false,"type":"text"}},{"type":"richTextContentControl","id":"df11879c-55f7-47f4-b536-c719f373fd01","elementConfiguration":{"binding":"Translations.Page","removeAndKeepContent":false,"disableUpdates":false,"type":"text"}},{"type":"richTextContentControl","id":"1e007ea0-f35a-45d3-8f1f-771825c12dd0","elementConfiguration":{"binding":"Translations.Of","removeAndKeepContent":false,"disableUpdates":false,"type":"text"}}],"transformationConfigurations":[{"language":"{{DocumentLanguage}}","disableUpdates":false,"type":"proofingLanguage"},{"colorTheme":"{{UserProfile.Office.ColorTheme}}","originalColorThemeXml":"<a:clrScheme name=\"Finansministeriet\" xmlns:a=\"http://schemas.openxmlformats.org/drawingml/2006/main\"><a:dk1><a:srgbClr val=\"000000\" /></a:dk1><a:lt1><a:srgbClr val=\"FFFFFF\" /></a:lt1><a:dk2><a:srgbClr val=\"031D5C\" /></a:dk2><a:lt2><a:srgbClr val=\"6E91A0\" /></a:lt2><a:accent1><a:srgbClr val=\"00AAD2\" /></a:accent1><a:accent2><a:srgbClr val=\"5591CD\" /></a:accent2><a:accent3><a:srgbClr val=\"7050B9\" /></a:accent3><a:accent4><a:srgbClr val=\"A5005F\" /></a:accent4><a:accent5><a:srgbClr val=\"F0005F\" /></a:accent5><a:accent6><a:srgbClr val=\"B06606\" /></a:accent6><a:hlink><a:srgbClr val=\"0000FF\" /></a:hlink><a:folHlink><a:srgbClr val=\"800080\" /></a:folHlink></a:clrScheme>","disableUpdates":false,"type":"colorTheme"},{"binding":"UserProfile.LogoInsertion.LogoName","shapeName":"LogoHide","width":"","height":"{{UserProfile.LogoInsertion.LogoHeight}}","namedSections":"first","namedPages":"first","leftOffset":"0 cm","horizontalRelativePosition":"page","horizontalAlignment":"center","topOffset":"{{UserProfile.LogoInsertion.LogoTopOffset}}","verticalRelativePosition":"page","imageTextWrapping":"inFrontOfText","disableUpdates":false,"type":"imageHeader"}],"isBaseTemplate":false,"templateName":"Cover","templateDescription":"Bruges primært af styrelserne","enableDocumentContentUpdater":true,"version":"1.12"}]]></TemplafyTemplateConfiguration>
</file>

<file path=customXml/item3.xml><?xml version="1.0" encoding="utf-8"?>
<TemplafyFormConfiguration><![CDATA[{"formFields":[{"required":false,"helpTexts":{"prefix":"","postfix":""},"spacing":{},"type":"datePicker","name":"Date","label":"Date","fullyQualifiedName":"Date"},{"required":false,"placeholder":"","lines":0,"helpTexts":{"prefix":"","postfix":"Indsættes automatisk når dokumentet oprettes via F2"},"spacing":{},"type":"textBox","name":"CaseNo","label":"Journalnr.","fullyQualifiedName":"CaseNo"},{"required":true,"placeholder":"","lines":0,"helpTexts":{"prefix":"","postfix":"Indsættes automatisk når dokumentet oprettes via F2"},"spacing":{},"type":"textBox","name":"DossierTitle","label":"Skriv dokumentets overskift. Kan ændres efterfølgende.","fullyQualifiedName":"DossierTitle"}],"formDataEntries":[{"name":"Date","value":"Pohvi8atA66JvSeoM1rd4g=="},{"name":"DossierTitle","value":"q136vutLXiUGLULGK9svlg=="}]}]]></TemplafyFormConfiguration>
</file>

<file path=customXml/itemProps1.xml><?xml version="1.0" encoding="utf-8"?>
<ds:datastoreItem xmlns:ds="http://schemas.openxmlformats.org/officeDocument/2006/customXml" ds:itemID="{70E581B8-7250-4DA1-A6D2-5DEDE1E23E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5CFC6E-0D91-4CDF-B615-CDA4DFAA8BE1}">
  <ds:schemaRefs/>
</ds:datastoreItem>
</file>

<file path=customXml/itemProps3.xml><?xml version="1.0" encoding="utf-8"?>
<ds:datastoreItem xmlns:ds="http://schemas.openxmlformats.org/officeDocument/2006/customXml" ds:itemID="{09E1B87A-6C12-4A56-AC06-C5B6D063996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Finansministeriet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 Husfeldt Clasen</dc:creator>
  <cp:lastModifiedBy>Amalie Dahlerup Hermansen</cp:lastModifiedBy>
  <cp:revision>18</cp:revision>
  <dcterms:created xsi:type="dcterms:W3CDTF">2022-11-22T11:56:00Z</dcterms:created>
  <dcterms:modified xsi:type="dcterms:W3CDTF">2023-01-10T13:34:00Z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eMenuPlaceholder16">
    <vt:lpwstr>True</vt:lpwstr>
  </property>
  <property fmtid="{D5CDD505-2E9C-101B-9397-08002B2CF9AE}" pid="3" name="oeMenuWidePlaceholders">
    <vt:lpwstr>True</vt:lpwstr>
  </property>
  <property fmtid="{D5CDD505-2E9C-101B-9397-08002B2CF9AE}" pid="4" name="TemplafyTimeStamp">
    <vt:lpwstr>2021-03-24T15:41:17.0408797Z</vt:lpwstr>
  </property>
  <property fmtid="{D5CDD505-2E9C-101B-9397-08002B2CF9AE}" pid="5" name="TemplafyTenantId">
    <vt:lpwstr>finansministeriet</vt:lpwstr>
  </property>
  <property fmtid="{D5CDD505-2E9C-101B-9397-08002B2CF9AE}" pid="6" name="TemplafyTemplateId">
    <vt:lpwstr>637475192957410997</vt:lpwstr>
  </property>
  <property fmtid="{D5CDD505-2E9C-101B-9397-08002B2CF9AE}" pid="7" name="TemplafyUserProfileId">
    <vt:lpwstr>637522506378623118</vt:lpwstr>
  </property>
  <property fmtid="{D5CDD505-2E9C-101B-9397-08002B2CF9AE}" pid="8" name="TemplafyLanguageCode">
    <vt:lpwstr>da-DK</vt:lpwstr>
  </property>
</Properties>
</file>